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8145" w14:textId="5B3A6090" w:rsidR="008C01DF" w:rsidRDefault="008C01DF" w:rsidP="008C01DF">
      <w:pPr>
        <w:jc w:val="right"/>
        <w:rPr>
          <w:rFonts w:asciiTheme="minorHAnsi" w:hAnsiTheme="minorHAnsi" w:cstheme="minorHAnsi"/>
          <w:szCs w:val="24"/>
        </w:rPr>
      </w:pPr>
    </w:p>
    <w:p w14:paraId="1CAC045A" w14:textId="77777777" w:rsidR="008C01DF" w:rsidRDefault="008C01DF" w:rsidP="00B561C0">
      <w:pPr>
        <w:rPr>
          <w:rFonts w:asciiTheme="minorHAnsi" w:hAnsiTheme="minorHAnsi" w:cstheme="minorHAnsi"/>
          <w:szCs w:val="24"/>
        </w:rPr>
      </w:pPr>
    </w:p>
    <w:p w14:paraId="395B2299" w14:textId="77777777" w:rsidR="00F012BB" w:rsidRPr="00B82BA3" w:rsidRDefault="005A7E12" w:rsidP="00B561C0">
      <w:pPr>
        <w:rPr>
          <w:rFonts w:cs="Arial"/>
          <w:b/>
          <w:bCs/>
          <w:szCs w:val="24"/>
        </w:rPr>
      </w:pPr>
      <w:r w:rsidRPr="00B82BA3">
        <w:rPr>
          <w:rFonts w:cs="Arial"/>
          <w:b/>
          <w:bCs/>
          <w:szCs w:val="24"/>
        </w:rPr>
        <w:t>Congratulations on your successful application to Connecting Scotland</w:t>
      </w:r>
      <w:r w:rsidR="00F012BB" w:rsidRPr="00B82BA3">
        <w:rPr>
          <w:rFonts w:cs="Arial"/>
          <w:b/>
          <w:bCs/>
          <w:szCs w:val="24"/>
        </w:rPr>
        <w:t>!</w:t>
      </w:r>
      <w:r w:rsidRPr="00B82BA3">
        <w:rPr>
          <w:rFonts w:cs="Arial"/>
          <w:b/>
          <w:bCs/>
          <w:szCs w:val="24"/>
        </w:rPr>
        <w:t xml:space="preserve"> </w:t>
      </w:r>
    </w:p>
    <w:p w14:paraId="757BFBD6" w14:textId="77777777" w:rsidR="00F012BB" w:rsidRPr="00B82BA3" w:rsidRDefault="00F012BB" w:rsidP="00B561C0">
      <w:pPr>
        <w:rPr>
          <w:rFonts w:cs="Arial"/>
          <w:szCs w:val="24"/>
        </w:rPr>
      </w:pPr>
    </w:p>
    <w:p w14:paraId="309E7C4D" w14:textId="784B229E" w:rsidR="008F293F" w:rsidRPr="00B82BA3" w:rsidRDefault="005A7E12" w:rsidP="00B561C0">
      <w:pPr>
        <w:rPr>
          <w:rFonts w:cs="Arial"/>
          <w:szCs w:val="24"/>
        </w:rPr>
      </w:pPr>
      <w:r w:rsidRPr="00B82BA3">
        <w:rPr>
          <w:rFonts w:cs="Arial"/>
          <w:szCs w:val="24"/>
        </w:rPr>
        <w:t xml:space="preserve">We understand that you may want to share the news internally </w:t>
      </w:r>
      <w:r w:rsidR="00F012BB" w:rsidRPr="00B82BA3">
        <w:rPr>
          <w:rFonts w:cs="Arial"/>
          <w:szCs w:val="24"/>
        </w:rPr>
        <w:t>with</w:t>
      </w:r>
      <w:r w:rsidRPr="00B82BA3">
        <w:rPr>
          <w:rFonts w:cs="Arial"/>
          <w:szCs w:val="24"/>
        </w:rPr>
        <w:t xml:space="preserve"> your </w:t>
      </w:r>
      <w:r w:rsidR="00F012BB" w:rsidRPr="00B82BA3">
        <w:rPr>
          <w:rFonts w:cs="Arial"/>
          <w:szCs w:val="24"/>
        </w:rPr>
        <w:t>colleagues</w:t>
      </w:r>
      <w:r w:rsidRPr="00B82BA3">
        <w:rPr>
          <w:rFonts w:cs="Arial"/>
          <w:szCs w:val="24"/>
        </w:rPr>
        <w:t xml:space="preserve"> and externally to wider stakeholders</w:t>
      </w:r>
      <w:r w:rsidR="00F012BB" w:rsidRPr="00B82BA3">
        <w:rPr>
          <w:rFonts w:cs="Arial"/>
          <w:szCs w:val="24"/>
        </w:rPr>
        <w:t xml:space="preserve">, so we’ve provided some content suggestions below on </w:t>
      </w:r>
      <w:r w:rsidRPr="00B82BA3">
        <w:rPr>
          <w:rFonts w:cs="Arial"/>
          <w:szCs w:val="24"/>
        </w:rPr>
        <w:t xml:space="preserve">how you can do this. </w:t>
      </w:r>
    </w:p>
    <w:p w14:paraId="4B137056" w14:textId="77777777" w:rsidR="008F293F" w:rsidRPr="00B82BA3" w:rsidRDefault="008F293F" w:rsidP="00B561C0">
      <w:pPr>
        <w:rPr>
          <w:rFonts w:cs="Arial"/>
          <w:szCs w:val="24"/>
        </w:rPr>
      </w:pPr>
    </w:p>
    <w:p w14:paraId="43C96F54" w14:textId="47A834FC" w:rsidR="005A7E12" w:rsidRPr="00B82BA3" w:rsidRDefault="008F293F" w:rsidP="005A7E12">
      <w:pPr>
        <w:rPr>
          <w:rFonts w:cs="Arial"/>
          <w:b/>
          <w:bCs/>
          <w:szCs w:val="24"/>
        </w:rPr>
      </w:pPr>
      <w:r w:rsidRPr="00B82BA3">
        <w:rPr>
          <w:rFonts w:cs="Arial"/>
          <w:b/>
          <w:bCs/>
          <w:szCs w:val="24"/>
        </w:rPr>
        <w:t xml:space="preserve">Sample </w:t>
      </w:r>
      <w:r w:rsidR="00F012BB" w:rsidRPr="00B82BA3">
        <w:rPr>
          <w:rFonts w:cs="Arial"/>
          <w:b/>
          <w:bCs/>
          <w:szCs w:val="24"/>
        </w:rPr>
        <w:t>social media posts</w:t>
      </w:r>
    </w:p>
    <w:p w14:paraId="21C0CC6C" w14:textId="77777777" w:rsidR="005A7E12" w:rsidRPr="00B82BA3" w:rsidRDefault="005A7E12" w:rsidP="005A7E12">
      <w:pPr>
        <w:rPr>
          <w:rFonts w:cs="Arial"/>
          <w:szCs w:val="24"/>
          <w:u w:val="single"/>
        </w:rPr>
      </w:pPr>
    </w:p>
    <w:p w14:paraId="6EA30D0F" w14:textId="6042260D" w:rsidR="008F293F" w:rsidRPr="00B82BA3" w:rsidRDefault="008F293F" w:rsidP="300C96EC">
      <w:pPr>
        <w:rPr>
          <w:rStyle w:val="Strong"/>
          <w:rFonts w:cs="Arial"/>
          <w:b w:val="0"/>
          <w:bCs w:val="0"/>
          <w:bdr w:val="none" w:sz="0" w:space="0" w:color="auto" w:frame="1"/>
        </w:rPr>
      </w:pP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Below are some sample tweets you 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>are welcome to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edit and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use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but please feel free to create your own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using your organisation’s examples and wording/tone, along with 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>the #con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nectingscotland 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hashtag (you can also tag the following accounts: </w:t>
      </w:r>
      <w:r w:rsidR="005A7E12" w:rsidRPr="300C96EC">
        <w:rPr>
          <w:rStyle w:val="Strong"/>
          <w:rFonts w:cs="Arial"/>
          <w:b w:val="0"/>
          <w:bCs w:val="0"/>
          <w:bdr w:val="none" w:sz="0" w:space="0" w:color="auto" w:frame="1"/>
        </w:rPr>
        <w:t>@digitalscots</w:t>
      </w:r>
      <w:r w:rsidR="005A7E12" w:rsidRPr="300C96EC">
        <w:rPr>
          <w:rStyle w:val="Strong"/>
          <w:rFonts w:cs="Arial"/>
          <w:bdr w:val="none" w:sz="0" w:space="0" w:color="auto" w:frame="1"/>
        </w:rPr>
        <w:t xml:space="preserve"> </w:t>
      </w:r>
      <w:r w:rsidR="005A7E12" w:rsidRPr="300C96EC">
        <w:rPr>
          <w:rStyle w:val="Strong"/>
          <w:rFonts w:cs="Arial"/>
          <w:b w:val="0"/>
          <w:bCs w:val="0"/>
          <w:bdr w:val="none" w:sz="0" w:space="0" w:color="auto" w:frame="1"/>
        </w:rPr>
        <w:t>@scotgov</w:t>
      </w:r>
      <w:r w:rsidR="299552EB" w:rsidRPr="300C96EC">
        <w:rPr>
          <w:rStyle w:val="Strong"/>
          <w:rFonts w:cs="Arial"/>
          <w:b w:val="0"/>
          <w:bCs w:val="0"/>
          <w:bdr w:val="none" w:sz="0" w:space="0" w:color="auto" w:frame="1"/>
        </w:rPr>
        <w:t>fairer</w:t>
      </w:r>
      <w:r w:rsidR="005A7E12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>scvo</w:t>
      </w:r>
      <w:r w:rsidR="005A7E12" w:rsidRPr="300C96EC">
        <w:rPr>
          <w:rStyle w:val="Strong"/>
          <w:rFonts w:cs="Arial"/>
          <w:b w:val="0"/>
          <w:bCs w:val="0"/>
          <w:bdr w:val="none" w:sz="0" w:space="0" w:color="auto" w:frame="1"/>
        </w:rPr>
        <w:t>tweet @digiscot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>):</w:t>
      </w:r>
    </w:p>
    <w:p w14:paraId="40D52ECA" w14:textId="77777777" w:rsidR="00F012BB" w:rsidRPr="00B82BA3" w:rsidRDefault="00F012BB" w:rsidP="00B561C0">
      <w:pPr>
        <w:rPr>
          <w:rFonts w:cs="Arial"/>
          <w:i/>
          <w:szCs w:val="24"/>
        </w:rPr>
      </w:pPr>
    </w:p>
    <w:p w14:paraId="240417DD" w14:textId="401D631E" w:rsidR="008F293F" w:rsidRPr="00B82BA3" w:rsidRDefault="008F293F" w:rsidP="300C96EC">
      <w:pPr>
        <w:pStyle w:val="ListParagraph"/>
        <w:numPr>
          <w:ilvl w:val="0"/>
          <w:numId w:val="7"/>
        </w:numPr>
        <w:rPr>
          <w:rStyle w:val="Strong"/>
          <w:rFonts w:cs="Arial"/>
          <w:b w:val="0"/>
          <w:bCs w:val="0"/>
          <w:bdr w:val="none" w:sz="0" w:space="0" w:color="auto" w:frame="1"/>
        </w:rPr>
      </w:pPr>
      <w:r w:rsidRPr="300C96EC">
        <w:rPr>
          <w:rFonts w:cs="Arial"/>
        </w:rPr>
        <w:t xml:space="preserve">Delighted to announce </w:t>
      </w:r>
      <w:r w:rsidR="003B7B69" w:rsidRPr="300C96EC">
        <w:rPr>
          <w:rFonts w:cs="Arial"/>
        </w:rPr>
        <w:t>that we’ve</w:t>
      </w:r>
      <w:r w:rsidRPr="300C96EC">
        <w:rPr>
          <w:rFonts w:cs="Arial"/>
        </w:rPr>
        <w:t xml:space="preserve"> been awarded 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[</w:t>
      </w:r>
      <w:r w:rsidR="005A7E12" w:rsidRPr="300C96EC">
        <w:rPr>
          <w:rStyle w:val="Strong"/>
          <w:rFonts w:cs="Arial"/>
          <w:color w:val="C00000"/>
          <w:bdr w:val="none" w:sz="0" w:space="0" w:color="auto" w:frame="1"/>
        </w:rPr>
        <w:t>insert number</w:t>
      </w:r>
      <w:r w:rsidR="003B7B69" w:rsidRPr="300C96EC">
        <w:rPr>
          <w:rStyle w:val="Strong"/>
          <w:rFonts w:cs="Arial"/>
          <w:color w:val="C00000"/>
          <w:bdr w:val="none" w:sz="0" w:space="0" w:color="auto" w:frame="1"/>
        </w:rPr>
        <w:t>]</w:t>
      </w:r>
      <w:r w:rsidR="005A7E12"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Pr="300C96EC">
        <w:rPr>
          <w:rFonts w:cs="Arial"/>
        </w:rPr>
        <w:t>devices from #ConnectingScotland to help people get online!</w:t>
      </w:r>
      <w:r w:rsidR="00B82BA3" w:rsidRPr="300C96EC">
        <w:rPr>
          <w:rFonts w:cs="Arial"/>
        </w:rPr>
        <w:t xml:space="preserve"> Find out more about the programme at </w:t>
      </w:r>
      <w:hyperlink r:id="rId7" w:history="1">
        <w:r w:rsidR="003B7B69" w:rsidRPr="300C96EC">
          <w:rPr>
            <w:rStyle w:val="Hyperlink"/>
            <w:rFonts w:cs="Arial"/>
          </w:rPr>
          <w:t>https://bit.ly/2U7J64Z</w:t>
        </w:r>
      </w:hyperlink>
      <w:r w:rsidR="00B82BA3" w:rsidRPr="300C96EC">
        <w:rPr>
          <w:rFonts w:cs="Arial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@scotgov</w:t>
      </w:r>
      <w:r w:rsidR="6C50377F" w:rsidRPr="300C96EC">
        <w:rPr>
          <w:rStyle w:val="Strong"/>
          <w:rFonts w:cs="Arial"/>
          <w:b w:val="0"/>
          <w:bCs w:val="0"/>
          <w:bdr w:val="none" w:sz="0" w:space="0" w:color="auto" w:frame="1"/>
        </w:rPr>
        <w:t>fairer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@SCVOtweet @digiscot</w:t>
      </w:r>
    </w:p>
    <w:p w14:paraId="4C143EF8" w14:textId="77777777" w:rsidR="005A7E12" w:rsidRPr="00B82BA3" w:rsidRDefault="005A7E12" w:rsidP="00B561C0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3FC09579" w14:textId="36CB7E58" w:rsidR="005A7E12" w:rsidRPr="00B82BA3" w:rsidRDefault="005A7E12" w:rsidP="300C96EC">
      <w:pPr>
        <w:pStyle w:val="ListParagraph"/>
        <w:numPr>
          <w:ilvl w:val="0"/>
          <w:numId w:val="7"/>
        </w:numPr>
        <w:rPr>
          <w:rStyle w:val="Strong"/>
          <w:rFonts w:cs="Arial"/>
          <w:b w:val="0"/>
          <w:bCs w:val="0"/>
          <w:bdr w:val="none" w:sz="0" w:space="0" w:color="auto" w:frame="1"/>
        </w:rPr>
      </w:pP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#ConnectingScotland is making a huge difference to the lives of people all over Scotland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&amp; w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e’re delighted to 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have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been awarded 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[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insert number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]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devices 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>to help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digitally excluded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households in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[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insert local area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]!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="00B82BA3" w:rsidRPr="300C96EC">
        <w:rPr>
          <w:rFonts w:cs="Arial"/>
        </w:rPr>
        <w:t xml:space="preserve">Find out more about the programme at </w:t>
      </w:r>
      <w:hyperlink r:id="rId8" w:history="1">
        <w:r w:rsidR="003B7B69" w:rsidRPr="300C96EC">
          <w:rPr>
            <w:rStyle w:val="Hyperlink"/>
            <w:rFonts w:cs="Arial"/>
          </w:rPr>
          <w:t>https://bit.ly/2U7J64Z</w:t>
        </w:r>
      </w:hyperlink>
      <w:r w:rsidR="00B82BA3" w:rsidRPr="300C96EC">
        <w:rPr>
          <w:rFonts w:cs="Arial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@scotgov</w:t>
      </w:r>
      <w:r w:rsidR="4B9DC679" w:rsidRPr="300C96EC">
        <w:rPr>
          <w:rStyle w:val="Strong"/>
          <w:rFonts w:cs="Arial"/>
          <w:b w:val="0"/>
          <w:bCs w:val="0"/>
          <w:bdr w:val="none" w:sz="0" w:space="0" w:color="auto" w:frame="1"/>
        </w:rPr>
        <w:t>fairer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@SCVOtweet @digiscot</w:t>
      </w:r>
    </w:p>
    <w:p w14:paraId="5A331394" w14:textId="77777777" w:rsidR="005A7E12" w:rsidRPr="00B82BA3" w:rsidRDefault="005A7E12" w:rsidP="00B561C0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7482FFAF" w14:textId="217212F7" w:rsidR="005A7E12" w:rsidRPr="00B82BA3" w:rsidRDefault="005A7E12" w:rsidP="300C96EC">
      <w:pPr>
        <w:pStyle w:val="ListParagraph"/>
        <w:numPr>
          <w:ilvl w:val="0"/>
          <w:numId w:val="7"/>
        </w:numPr>
        <w:rPr>
          <w:rStyle w:val="Strong"/>
          <w:rFonts w:cs="Arial"/>
          <w:b w:val="0"/>
          <w:bCs w:val="0"/>
          <w:bdr w:val="none" w:sz="0" w:space="0" w:color="auto" w:frame="1"/>
        </w:rPr>
      </w:pP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The #ConnectingScotland programme 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>aims to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reduc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>e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digital exclusion, </w:t>
      </w:r>
      <w:r w:rsidR="00F012BB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&amp;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we’re delighted to be a part of the movement having received </w:t>
      </w:r>
      <w:r w:rsidR="00F012BB" w:rsidRPr="300C96EC">
        <w:rPr>
          <w:rStyle w:val="Strong"/>
          <w:rFonts w:cs="Arial"/>
          <w:b w:val="0"/>
          <w:bCs w:val="0"/>
          <w:color w:val="C00000"/>
          <w:bdr w:val="none" w:sz="0" w:space="0" w:color="auto" w:frame="1"/>
        </w:rPr>
        <w:t>[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insert number</w:t>
      </w:r>
      <w:r w:rsidR="00F012BB" w:rsidRPr="300C96EC">
        <w:rPr>
          <w:rStyle w:val="Strong"/>
          <w:rFonts w:cs="Arial"/>
          <w:color w:val="C00000"/>
          <w:bdr w:val="none" w:sz="0" w:space="0" w:color="auto" w:frame="1"/>
        </w:rPr>
        <w:t>]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devices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to support people in our community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!</w:t>
      </w:r>
      <w:r w:rsidR="00B82BA3"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</w:t>
      </w:r>
      <w:r w:rsidR="00B82BA3" w:rsidRPr="300C96EC">
        <w:rPr>
          <w:rFonts w:cs="Arial"/>
        </w:rPr>
        <w:t xml:space="preserve">Find out more about the programme at </w:t>
      </w:r>
      <w:hyperlink r:id="rId9" w:history="1">
        <w:r w:rsidR="003B7B69" w:rsidRPr="300C96EC">
          <w:rPr>
            <w:rStyle w:val="Hyperlink"/>
            <w:rFonts w:cs="Arial"/>
          </w:rPr>
          <w:t>https://bit.ly/2U7J64Z</w:t>
        </w:r>
      </w:hyperlink>
      <w:r w:rsidR="00B82BA3" w:rsidRPr="300C96EC">
        <w:rPr>
          <w:rFonts w:cs="Arial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@scotgov</w:t>
      </w:r>
      <w:r w:rsidR="53B17EF2" w:rsidRPr="300C96EC">
        <w:rPr>
          <w:rStyle w:val="Strong"/>
          <w:rFonts w:cs="Arial"/>
          <w:b w:val="0"/>
          <w:bCs w:val="0"/>
          <w:bdr w:val="none" w:sz="0" w:space="0" w:color="auto" w:frame="1"/>
        </w:rPr>
        <w:t>fairer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@SCVOtweet @digiscot</w:t>
      </w:r>
    </w:p>
    <w:p w14:paraId="44E32A99" w14:textId="77777777" w:rsidR="008F293F" w:rsidRPr="00B82BA3" w:rsidRDefault="008F293F" w:rsidP="00B561C0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74D1F97B" w14:textId="2910DAEF" w:rsidR="008C01DF" w:rsidRDefault="001A5896" w:rsidP="300C96EC">
      <w:pPr>
        <w:pStyle w:val="ListParagraph"/>
        <w:numPr>
          <w:ilvl w:val="0"/>
          <w:numId w:val="7"/>
        </w:numPr>
        <w:rPr>
          <w:rStyle w:val="Strong"/>
          <w:rFonts w:cs="Arial"/>
          <w:b w:val="0"/>
          <w:bCs w:val="0"/>
          <w:bdr w:val="none" w:sz="0" w:space="0" w:color="auto" w:frame="1"/>
        </w:rPr>
      </w:pP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Around 800,000 people in Scotland faced digital exclusion</w:t>
      </w:r>
      <w:r w:rsidR="00B82BA3" w:rsidRPr="300C96EC">
        <w:rPr>
          <w:rStyle w:val="Strong"/>
          <w:rFonts w:cs="Arial"/>
          <w:b w:val="0"/>
          <w:bCs w:val="0"/>
          <w:bdr w:val="none" w:sz="0" w:space="0" w:color="auto" w:frame="1"/>
        </w:rPr>
        <w:t>. H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ere at </w:t>
      </w:r>
      <w:r w:rsidR="00B82BA3" w:rsidRPr="300C96EC">
        <w:rPr>
          <w:rStyle w:val="Strong"/>
          <w:rFonts w:cs="Arial"/>
          <w:color w:val="C00000"/>
          <w:bdr w:val="none" w:sz="0" w:space="0" w:color="auto" w:frame="1"/>
        </w:rPr>
        <w:t>[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insert</w:t>
      </w:r>
      <w:r w:rsidR="003B7B69"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organisation</w:t>
      </w:r>
      <w:r w:rsidR="003B7B69" w:rsidRPr="300C96EC">
        <w:rPr>
          <w:rStyle w:val="Strong"/>
          <w:rFonts w:cs="Arial"/>
          <w:color w:val="C00000"/>
          <w:bdr w:val="none" w:sz="0" w:space="0" w:color="auto" w:frame="1"/>
        </w:rPr>
        <w:t xml:space="preserve"> name</w:t>
      </w:r>
      <w:r w:rsidR="00B82BA3" w:rsidRPr="300C96EC">
        <w:rPr>
          <w:rStyle w:val="Strong"/>
          <w:rFonts w:cs="Arial"/>
          <w:color w:val="C00000"/>
          <w:bdr w:val="none" w:sz="0" w:space="0" w:color="auto" w:frame="1"/>
        </w:rPr>
        <w:t>]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we’re reducing that number to get </w:t>
      </w:r>
      <w:r w:rsidR="00B82BA3" w:rsidRPr="300C96EC">
        <w:rPr>
          <w:rStyle w:val="Strong"/>
          <w:rFonts w:cs="Arial"/>
          <w:color w:val="C00000"/>
          <w:bdr w:val="none" w:sz="0" w:space="0" w:color="auto" w:frame="1"/>
        </w:rPr>
        <w:t>[</w:t>
      </w:r>
      <w:r w:rsidRPr="300C96EC">
        <w:rPr>
          <w:rStyle w:val="Strong"/>
          <w:rFonts w:cs="Arial"/>
          <w:color w:val="C00000"/>
          <w:bdr w:val="none" w:sz="0" w:space="0" w:color="auto" w:frame="1"/>
        </w:rPr>
        <w:t>insert number</w:t>
      </w:r>
      <w:r w:rsidR="00B82BA3" w:rsidRPr="300C96EC">
        <w:rPr>
          <w:rStyle w:val="Strong"/>
          <w:rFonts w:cs="Arial"/>
          <w:color w:val="C00000"/>
          <w:bdr w:val="none" w:sz="0" w:space="0" w:color="auto" w:frame="1"/>
        </w:rPr>
        <w:t>]</w:t>
      </w:r>
      <w:r w:rsidR="003B7B69" w:rsidRPr="300C96EC">
        <w:rPr>
          <w:rStyle w:val="Strong"/>
          <w:rFonts w:cs="Arial"/>
          <w:color w:val="C00000"/>
          <w:bdr w:val="none" w:sz="0" w:space="0" w:color="auto" w:frame="1"/>
        </w:rPr>
        <w:t xml:space="preserve"> </w:t>
      </w:r>
      <w:r w:rsidR="003B7B69" w:rsidRPr="300C96EC">
        <w:rPr>
          <w:rStyle w:val="Strong"/>
          <w:rFonts w:cs="Arial"/>
          <w:b w:val="0"/>
          <w:bCs w:val="0"/>
          <w:bdr w:val="none" w:sz="0" w:space="0" w:color="auto" w:frame="1"/>
        </w:rPr>
        <w:t>people</w:t>
      </w:r>
      <w:r w:rsidRPr="300C96EC">
        <w:rPr>
          <w:rFonts w:cs="Arial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online with #ConnectingScotland</w:t>
      </w:r>
      <w:r w:rsidR="00B82BA3" w:rsidRPr="300C96EC">
        <w:rPr>
          <w:rStyle w:val="Strong"/>
          <w:rFonts w:cs="Arial"/>
          <w:b w:val="0"/>
          <w:bCs w:val="0"/>
          <w:bdr w:val="none" w:sz="0" w:space="0" w:color="auto" w:frame="1"/>
        </w:rPr>
        <w:t>!</w:t>
      </w:r>
      <w:r w:rsidRPr="300C96EC">
        <w:rPr>
          <w:rFonts w:cs="Arial"/>
        </w:rPr>
        <w:t xml:space="preserve"> </w:t>
      </w:r>
      <w:r w:rsidR="00B82BA3" w:rsidRPr="300C96EC">
        <w:rPr>
          <w:rFonts w:cs="Arial"/>
        </w:rPr>
        <w:t xml:space="preserve">Find out more about the programme at </w:t>
      </w:r>
      <w:hyperlink r:id="rId10" w:history="1">
        <w:r w:rsidR="003B7B69" w:rsidRPr="300C96EC">
          <w:rPr>
            <w:rStyle w:val="Hyperlink"/>
            <w:rFonts w:cs="Arial"/>
          </w:rPr>
          <w:t>https://bit.ly/2U7J64Z</w:t>
        </w:r>
      </w:hyperlink>
      <w:r w:rsidR="00B82BA3" w:rsidRPr="300C96EC">
        <w:rPr>
          <w:rFonts w:cs="Arial"/>
        </w:rPr>
        <w:t xml:space="preserve"> 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>@scotgov</w:t>
      </w:r>
      <w:r w:rsidR="2E4E3B9B" w:rsidRPr="300C96EC">
        <w:rPr>
          <w:rStyle w:val="Strong"/>
          <w:rFonts w:cs="Arial"/>
          <w:b w:val="0"/>
          <w:bCs w:val="0"/>
          <w:bdr w:val="none" w:sz="0" w:space="0" w:color="auto" w:frame="1"/>
        </w:rPr>
        <w:t>fairer</w:t>
      </w:r>
      <w:r w:rsidRPr="300C96EC">
        <w:rPr>
          <w:rStyle w:val="Strong"/>
          <w:rFonts w:cs="Arial"/>
          <w:b w:val="0"/>
          <w:bCs w:val="0"/>
          <w:bdr w:val="none" w:sz="0" w:space="0" w:color="auto" w:frame="1"/>
        </w:rPr>
        <w:t xml:space="preserve"> @SCVOtweet @digiscot</w:t>
      </w:r>
    </w:p>
    <w:p w14:paraId="7BDD7AEB" w14:textId="77777777" w:rsidR="00B82BA3" w:rsidRPr="00B82BA3" w:rsidRDefault="00B82BA3" w:rsidP="00B82BA3">
      <w:pPr>
        <w:pStyle w:val="ListParagraph"/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7D95EE22" w14:textId="55A116F4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1FFA603E" w14:textId="634AED95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4C895CC6" w14:textId="4CB8E422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6C14BBC6" w14:textId="72748972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7BC9D79E" w14:textId="0961B652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049C2D40" w14:textId="7680B255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42466F06" w14:textId="231E14AB" w:rsidR="00B82BA3" w:rsidRDefault="00B82BA3" w:rsidP="00B82BA3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69B67311" w14:textId="19FD8A4E" w:rsidR="00B82BA3" w:rsidRDefault="00B82BA3" w:rsidP="003B7B69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2EAF84FD" w14:textId="1E8DAFA9" w:rsidR="003B7B69" w:rsidRDefault="003B7B69" w:rsidP="003B7B69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3C98A064" w14:textId="77777777" w:rsidR="003B7B69" w:rsidRDefault="003B7B69" w:rsidP="003B7B69">
      <w:pPr>
        <w:rPr>
          <w:rStyle w:val="Strong"/>
          <w:rFonts w:cs="Arial"/>
          <w:b w:val="0"/>
          <w:iCs/>
          <w:szCs w:val="24"/>
          <w:bdr w:val="none" w:sz="0" w:space="0" w:color="auto" w:frame="1"/>
        </w:rPr>
      </w:pPr>
    </w:p>
    <w:p w14:paraId="6825FA1E" w14:textId="77777777" w:rsidR="003B7B69" w:rsidRPr="003B7B69" w:rsidRDefault="003B7B69" w:rsidP="003B7B69">
      <w:pPr>
        <w:rPr>
          <w:rFonts w:cs="Arial"/>
          <w:bCs/>
          <w:iCs/>
          <w:szCs w:val="24"/>
          <w:bdr w:val="none" w:sz="0" w:space="0" w:color="auto" w:frame="1"/>
        </w:rPr>
      </w:pPr>
    </w:p>
    <w:p w14:paraId="616B9CB6" w14:textId="55274E82" w:rsidR="00B82BA3" w:rsidRPr="00B82BA3" w:rsidRDefault="00B82BA3" w:rsidP="00B82BA3">
      <w:pPr>
        <w:rPr>
          <w:rFonts w:cs="Arial"/>
          <w:b/>
          <w:bCs/>
          <w:szCs w:val="24"/>
        </w:rPr>
      </w:pPr>
      <w:r w:rsidRPr="00B82BA3">
        <w:rPr>
          <w:rFonts w:cs="Arial"/>
          <w:b/>
          <w:bCs/>
          <w:szCs w:val="24"/>
        </w:rPr>
        <w:t>Social media graphics</w:t>
      </w:r>
    </w:p>
    <w:p w14:paraId="22CB3B80" w14:textId="172E1A91" w:rsidR="00B82BA3" w:rsidRPr="00B82BA3" w:rsidRDefault="00B82BA3" w:rsidP="00B82BA3">
      <w:pPr>
        <w:rPr>
          <w:rFonts w:cs="Arial"/>
          <w:bCs/>
          <w:iCs/>
          <w:szCs w:val="24"/>
          <w:bdr w:val="none" w:sz="0" w:space="0" w:color="auto" w:frame="1"/>
        </w:rPr>
      </w:pPr>
      <w:r w:rsidRPr="00B82BA3">
        <w:rPr>
          <w:rFonts w:cs="Arial"/>
          <w:bCs/>
          <w:iCs/>
          <w:noProof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1733CBD" wp14:editId="6367EB91">
            <wp:simplePos x="0" y="0"/>
            <wp:positionH relativeFrom="margin">
              <wp:align>right</wp:align>
            </wp:positionH>
            <wp:positionV relativeFrom="page">
              <wp:posOffset>2266950</wp:posOffset>
            </wp:positionV>
            <wp:extent cx="5731510" cy="2865755"/>
            <wp:effectExtent l="0" t="0" r="2540" b="0"/>
            <wp:wrapSquare wrapText="bothSides"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6C1FC" w14:textId="66895298" w:rsidR="00B82BA3" w:rsidRPr="00B82BA3" w:rsidRDefault="00A9504A" w:rsidP="00B82BA3">
      <w:pPr>
        <w:rPr>
          <w:rFonts w:cs="Arial"/>
          <w:bCs/>
          <w:iCs/>
          <w:szCs w:val="24"/>
          <w:bdr w:val="none" w:sz="0" w:space="0" w:color="auto" w:frame="1"/>
        </w:rPr>
      </w:pPr>
      <w:r w:rsidRPr="00B82BA3">
        <w:rPr>
          <w:rFonts w:cs="Arial"/>
          <w:b/>
          <w:noProof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FA2D52F" wp14:editId="1CEA1860">
            <wp:simplePos x="0" y="0"/>
            <wp:positionH relativeFrom="margin">
              <wp:posOffset>-1270</wp:posOffset>
            </wp:positionH>
            <wp:positionV relativeFrom="page">
              <wp:posOffset>5410200</wp:posOffset>
            </wp:positionV>
            <wp:extent cx="5731510" cy="2865755"/>
            <wp:effectExtent l="0" t="0" r="2540" b="0"/>
            <wp:wrapSquare wrapText="bothSides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2E593" w14:textId="3D32862F" w:rsidR="008F293F" w:rsidRPr="00B82BA3" w:rsidRDefault="008F293F" w:rsidP="008F293F">
      <w:pPr>
        <w:pStyle w:val="NormalWeb"/>
        <w:spacing w:before="0" w:after="0"/>
        <w:textAlignment w:val="baseline"/>
        <w:rPr>
          <w:rStyle w:val="Strong"/>
          <w:rFonts w:ascii="Arial" w:hAnsi="Arial" w:cs="Arial"/>
          <w:bCs w:val="0"/>
          <w:bdr w:val="none" w:sz="0" w:space="0" w:color="auto" w:frame="1"/>
        </w:rPr>
      </w:pPr>
      <w:r w:rsidRPr="00B82BA3">
        <w:rPr>
          <w:rStyle w:val="Strong"/>
          <w:rFonts w:ascii="Arial" w:hAnsi="Arial" w:cs="Arial"/>
          <w:bCs w:val="0"/>
          <w:bdr w:val="none" w:sz="0" w:space="0" w:color="auto" w:frame="1"/>
        </w:rPr>
        <w:t>Accessibility</w:t>
      </w:r>
    </w:p>
    <w:p w14:paraId="14BE1757" w14:textId="464DE66F" w:rsidR="008F293F" w:rsidRDefault="008F293F" w:rsidP="008F293F">
      <w:pPr>
        <w:pStyle w:val="NormalWeb"/>
        <w:spacing w:before="0" w:after="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B82BA3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If you are using </w:t>
      </w:r>
      <w:r w:rsidR="00F012BB" w:rsidRPr="00B82BA3">
        <w:rPr>
          <w:rStyle w:val="Strong"/>
          <w:rFonts w:ascii="Arial" w:hAnsi="Arial" w:cs="Arial"/>
          <w:b w:val="0"/>
          <w:bdr w:val="none" w:sz="0" w:space="0" w:color="auto" w:frame="1"/>
        </w:rPr>
        <w:t>graphics</w:t>
      </w:r>
      <w:r w:rsidRPr="00B82BA3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on social media please include a description of the image in ‘description’ or ‘alt-text’ to make it more accessible for those </w:t>
      </w:r>
      <w:r w:rsidR="00F012BB" w:rsidRPr="00B82BA3">
        <w:rPr>
          <w:rStyle w:val="Strong"/>
          <w:rFonts w:ascii="Arial" w:hAnsi="Arial" w:cs="Arial"/>
          <w:b w:val="0"/>
          <w:bdr w:val="none" w:sz="0" w:space="0" w:color="auto" w:frame="1"/>
        </w:rPr>
        <w:t>with</w:t>
      </w:r>
      <w:r w:rsidRPr="00B82BA3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visual impairments</w:t>
      </w:r>
      <w:r w:rsidR="00F012BB" w:rsidRPr="00B82BA3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(you can simply use ‘Connecting Scotland logo/graphic’ if you are using the ones </w:t>
      </w:r>
      <w:r w:rsidR="003B7B69">
        <w:rPr>
          <w:rStyle w:val="Strong"/>
          <w:rFonts w:ascii="Arial" w:hAnsi="Arial" w:cs="Arial"/>
          <w:b w:val="0"/>
          <w:bdr w:val="none" w:sz="0" w:space="0" w:color="auto" w:frame="1"/>
        </w:rPr>
        <w:t>provided above</w:t>
      </w:r>
      <w:r w:rsidR="00F012BB" w:rsidRPr="00B82BA3">
        <w:rPr>
          <w:rStyle w:val="Strong"/>
          <w:rFonts w:ascii="Arial" w:hAnsi="Arial" w:cs="Arial"/>
          <w:b w:val="0"/>
          <w:bdr w:val="none" w:sz="0" w:space="0" w:color="auto" w:frame="1"/>
        </w:rPr>
        <w:t>).</w:t>
      </w:r>
      <w:r w:rsidRPr="00B82BA3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</w:p>
    <w:p w14:paraId="358DFC74" w14:textId="77777777" w:rsidR="003B7B69" w:rsidRPr="00B82BA3" w:rsidRDefault="003B7B69" w:rsidP="008F293F">
      <w:pPr>
        <w:pStyle w:val="NormalWeb"/>
        <w:spacing w:before="0" w:after="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14:paraId="059DAA9D" w14:textId="77777777" w:rsidR="008F293F" w:rsidRPr="00B82BA3" w:rsidRDefault="005A7E12" w:rsidP="00B561C0">
      <w:pPr>
        <w:rPr>
          <w:rFonts w:cs="Arial"/>
          <w:b/>
          <w:bCs/>
          <w:szCs w:val="24"/>
        </w:rPr>
      </w:pPr>
      <w:r w:rsidRPr="00B82BA3">
        <w:rPr>
          <w:rFonts w:cs="Arial"/>
          <w:b/>
          <w:bCs/>
          <w:szCs w:val="24"/>
        </w:rPr>
        <w:t>Sample email</w:t>
      </w:r>
    </w:p>
    <w:p w14:paraId="0CA6FD6A" w14:textId="77777777" w:rsidR="008F293F" w:rsidRPr="00B82BA3" w:rsidRDefault="008F293F" w:rsidP="00B561C0">
      <w:pPr>
        <w:rPr>
          <w:rFonts w:cs="Arial"/>
          <w:szCs w:val="24"/>
        </w:rPr>
      </w:pPr>
    </w:p>
    <w:p w14:paraId="7D547DB5" w14:textId="6803BCC9" w:rsidR="008F293F" w:rsidRPr="00B82BA3" w:rsidRDefault="005A7E12" w:rsidP="00B561C0">
      <w:pPr>
        <w:rPr>
          <w:rFonts w:cs="Arial"/>
          <w:szCs w:val="24"/>
        </w:rPr>
      </w:pPr>
      <w:r w:rsidRPr="00B82BA3">
        <w:rPr>
          <w:rFonts w:cs="Arial"/>
          <w:szCs w:val="24"/>
        </w:rPr>
        <w:t xml:space="preserve">We are delighted to announce that our application to the </w:t>
      </w:r>
      <w:hyperlink r:id="rId13" w:history="1">
        <w:r w:rsidRPr="00B82BA3">
          <w:rPr>
            <w:rStyle w:val="Hyperlink"/>
            <w:rFonts w:cs="Arial"/>
            <w:color w:val="auto"/>
            <w:szCs w:val="24"/>
          </w:rPr>
          <w:t>Connecting Scotland</w:t>
        </w:r>
      </w:hyperlink>
      <w:r w:rsidRPr="00B82BA3">
        <w:rPr>
          <w:rFonts w:cs="Arial"/>
          <w:szCs w:val="24"/>
        </w:rPr>
        <w:t xml:space="preserve"> programme was successful. </w:t>
      </w:r>
      <w:r w:rsidR="00F012BB" w:rsidRPr="00B82BA3">
        <w:rPr>
          <w:rFonts w:cs="Arial"/>
          <w:szCs w:val="24"/>
        </w:rPr>
        <w:t>As a result w</w:t>
      </w:r>
      <w:r w:rsidRPr="00B82BA3">
        <w:rPr>
          <w:rFonts w:cs="Arial"/>
          <w:szCs w:val="24"/>
        </w:rPr>
        <w:t xml:space="preserve">e will </w:t>
      </w:r>
      <w:r w:rsidR="00F012BB" w:rsidRPr="00B82BA3">
        <w:rPr>
          <w:rFonts w:cs="Arial"/>
          <w:szCs w:val="24"/>
        </w:rPr>
        <w:t xml:space="preserve">now </w:t>
      </w:r>
      <w:r w:rsidRPr="00B82BA3">
        <w:rPr>
          <w:rFonts w:cs="Arial"/>
          <w:szCs w:val="24"/>
        </w:rPr>
        <w:t xml:space="preserve">receive </w:t>
      </w:r>
      <w:r w:rsidR="00F012BB" w:rsidRPr="003B7B69">
        <w:rPr>
          <w:rFonts w:cs="Arial"/>
          <w:b/>
          <w:bCs/>
          <w:color w:val="C00000"/>
          <w:szCs w:val="24"/>
        </w:rPr>
        <w:t>[</w:t>
      </w:r>
      <w:r w:rsidR="003B7B69" w:rsidRPr="003B7B69">
        <w:rPr>
          <w:rFonts w:cs="Arial"/>
          <w:b/>
          <w:bCs/>
          <w:color w:val="C00000"/>
          <w:szCs w:val="24"/>
        </w:rPr>
        <w:t>insert number</w:t>
      </w:r>
      <w:r w:rsidR="00F012BB" w:rsidRPr="003B7B69">
        <w:rPr>
          <w:rFonts w:cs="Arial"/>
          <w:b/>
          <w:bCs/>
          <w:color w:val="C00000"/>
          <w:szCs w:val="24"/>
        </w:rPr>
        <w:t>]</w:t>
      </w:r>
      <w:r w:rsidRPr="003B7B69">
        <w:rPr>
          <w:rFonts w:cs="Arial"/>
          <w:color w:val="C00000"/>
          <w:szCs w:val="24"/>
        </w:rPr>
        <w:t xml:space="preserve"> </w:t>
      </w:r>
      <w:r w:rsidRPr="00B82BA3">
        <w:rPr>
          <w:rFonts w:cs="Arial"/>
          <w:szCs w:val="24"/>
        </w:rPr>
        <w:t xml:space="preserve">kits (devices and </w:t>
      </w:r>
      <w:proofErr w:type="spellStart"/>
      <w:r w:rsidRPr="00B82BA3">
        <w:rPr>
          <w:rFonts w:cs="Arial"/>
          <w:szCs w:val="24"/>
        </w:rPr>
        <w:t>mifis</w:t>
      </w:r>
      <w:proofErr w:type="spellEnd"/>
      <w:r w:rsidRPr="00B82BA3">
        <w:rPr>
          <w:rFonts w:cs="Arial"/>
          <w:szCs w:val="24"/>
        </w:rPr>
        <w:t>) to go towards low income, digitally excluded families</w:t>
      </w:r>
      <w:r w:rsidR="00F012BB" w:rsidRPr="00B82BA3">
        <w:rPr>
          <w:rFonts w:cs="Arial"/>
          <w:szCs w:val="24"/>
        </w:rPr>
        <w:t xml:space="preserve"> and </w:t>
      </w:r>
      <w:r w:rsidRPr="00B82BA3">
        <w:rPr>
          <w:rFonts w:cs="Arial"/>
          <w:szCs w:val="24"/>
        </w:rPr>
        <w:t xml:space="preserve">young care leavers. </w:t>
      </w:r>
    </w:p>
    <w:p w14:paraId="47E10E1D" w14:textId="77777777" w:rsidR="00F012BB" w:rsidRPr="00B82BA3" w:rsidRDefault="00F012BB" w:rsidP="00B561C0">
      <w:pPr>
        <w:rPr>
          <w:rFonts w:cs="Arial"/>
          <w:szCs w:val="24"/>
        </w:rPr>
      </w:pPr>
    </w:p>
    <w:p w14:paraId="2D677D6B" w14:textId="3130B129" w:rsidR="005A7E12" w:rsidRPr="00B82BA3" w:rsidRDefault="005A7E12" w:rsidP="00B561C0">
      <w:pPr>
        <w:rPr>
          <w:rFonts w:cs="Arial"/>
          <w:szCs w:val="24"/>
        </w:rPr>
      </w:pPr>
      <w:r w:rsidRPr="00B82BA3">
        <w:rPr>
          <w:rFonts w:cs="Arial"/>
          <w:szCs w:val="24"/>
        </w:rPr>
        <w:t>In addition</w:t>
      </w:r>
      <w:r w:rsidR="003B7B69">
        <w:rPr>
          <w:rFonts w:cs="Arial"/>
          <w:szCs w:val="24"/>
        </w:rPr>
        <w:t>,</w:t>
      </w:r>
      <w:r w:rsidRPr="00B82BA3">
        <w:rPr>
          <w:rFonts w:cs="Arial"/>
          <w:szCs w:val="24"/>
        </w:rPr>
        <w:t xml:space="preserve"> </w:t>
      </w:r>
      <w:r w:rsidR="003B7B69" w:rsidRPr="003B7B69">
        <w:rPr>
          <w:rFonts w:cs="Arial"/>
          <w:b/>
          <w:bCs/>
          <w:color w:val="C00000"/>
          <w:szCs w:val="24"/>
        </w:rPr>
        <w:t>[insert number</w:t>
      </w:r>
      <w:r w:rsidR="00F012BB" w:rsidRPr="003B7B69">
        <w:rPr>
          <w:rFonts w:cs="Arial"/>
          <w:b/>
          <w:bCs/>
          <w:color w:val="C00000"/>
          <w:szCs w:val="24"/>
        </w:rPr>
        <w:t>]</w:t>
      </w:r>
      <w:r w:rsidRPr="003B7B69">
        <w:rPr>
          <w:rFonts w:cs="Arial"/>
          <w:color w:val="C00000"/>
          <w:szCs w:val="24"/>
        </w:rPr>
        <w:t xml:space="preserve"> </w:t>
      </w:r>
      <w:r w:rsidRPr="00B82BA3">
        <w:rPr>
          <w:rFonts w:cs="Arial"/>
          <w:szCs w:val="24"/>
        </w:rPr>
        <w:t xml:space="preserve">staff will receive training to become </w:t>
      </w:r>
      <w:r w:rsidR="00F012BB" w:rsidRPr="00B82BA3">
        <w:rPr>
          <w:rFonts w:cs="Arial"/>
          <w:szCs w:val="24"/>
        </w:rPr>
        <w:t>‘</w:t>
      </w:r>
      <w:r w:rsidRPr="00B82BA3">
        <w:rPr>
          <w:rFonts w:cs="Arial"/>
          <w:szCs w:val="24"/>
        </w:rPr>
        <w:t>Digital Champion</w:t>
      </w:r>
      <w:r w:rsidR="00F012BB" w:rsidRPr="00B82BA3">
        <w:rPr>
          <w:rFonts w:cs="Arial"/>
          <w:szCs w:val="24"/>
        </w:rPr>
        <w:t>s’</w:t>
      </w:r>
      <w:r w:rsidRPr="00B82BA3">
        <w:rPr>
          <w:rFonts w:cs="Arial"/>
          <w:szCs w:val="24"/>
        </w:rPr>
        <w:t xml:space="preserve"> who will be paired with recipients to support them through the set-up and use of their device. </w:t>
      </w:r>
    </w:p>
    <w:p w14:paraId="764344AA" w14:textId="77777777" w:rsidR="008F293F" w:rsidRPr="00B82BA3" w:rsidRDefault="008F293F" w:rsidP="00B561C0">
      <w:pPr>
        <w:rPr>
          <w:rFonts w:cs="Arial"/>
          <w:szCs w:val="24"/>
        </w:rPr>
      </w:pPr>
    </w:p>
    <w:p w14:paraId="0DAE22F3" w14:textId="4AA6C3AA" w:rsidR="005A7E12" w:rsidRPr="00B82BA3" w:rsidRDefault="005A7E12" w:rsidP="005A7E12">
      <w:pPr>
        <w:rPr>
          <w:rFonts w:cs="Arial"/>
          <w:szCs w:val="24"/>
        </w:rPr>
      </w:pPr>
      <w:r w:rsidRPr="00B82BA3">
        <w:rPr>
          <w:rFonts w:cs="Arial"/>
          <w:szCs w:val="24"/>
        </w:rPr>
        <w:t>The Connecting Scotland programme aims to reach 50,000 people by the end of 2021</w:t>
      </w:r>
      <w:r w:rsidR="00F012BB" w:rsidRPr="00B82BA3">
        <w:rPr>
          <w:rFonts w:cs="Arial"/>
          <w:szCs w:val="24"/>
        </w:rPr>
        <w:t xml:space="preserve"> – to find out more visit </w:t>
      </w:r>
      <w:hyperlink r:id="rId14" w:history="1">
        <w:r w:rsidR="00B82BA3" w:rsidRPr="00B975F7">
          <w:rPr>
            <w:rStyle w:val="Hyperlink"/>
            <w:rFonts w:cs="Arial"/>
            <w:szCs w:val="24"/>
          </w:rPr>
          <w:t>https://connecting.scot/</w:t>
        </w:r>
      </w:hyperlink>
      <w:r w:rsidR="00F012BB" w:rsidRPr="00B82BA3">
        <w:rPr>
          <w:rFonts w:cs="Arial"/>
          <w:szCs w:val="24"/>
        </w:rPr>
        <w:t xml:space="preserve"> .</w:t>
      </w:r>
    </w:p>
    <w:p w14:paraId="6C7F7B0C" w14:textId="77777777" w:rsidR="008F293F" w:rsidRPr="00B82BA3" w:rsidRDefault="008F293F" w:rsidP="00B561C0">
      <w:pPr>
        <w:rPr>
          <w:rFonts w:cs="Arial"/>
          <w:szCs w:val="24"/>
        </w:rPr>
      </w:pPr>
    </w:p>
    <w:p w14:paraId="71A07318" w14:textId="77777777" w:rsidR="0049565A" w:rsidRPr="00B82BA3" w:rsidRDefault="0049565A" w:rsidP="00B561C0">
      <w:pPr>
        <w:rPr>
          <w:rFonts w:cs="Arial"/>
          <w:szCs w:val="24"/>
        </w:rPr>
      </w:pPr>
    </w:p>
    <w:p w14:paraId="336C43C0" w14:textId="7647AFCD" w:rsidR="0049565A" w:rsidRPr="00B82BA3" w:rsidRDefault="0049565A" w:rsidP="00B561C0">
      <w:pPr>
        <w:rPr>
          <w:rFonts w:cs="Arial"/>
          <w:b/>
          <w:bCs/>
          <w:szCs w:val="24"/>
        </w:rPr>
      </w:pPr>
      <w:r w:rsidRPr="00B82BA3">
        <w:rPr>
          <w:rFonts w:cs="Arial"/>
          <w:b/>
          <w:bCs/>
          <w:szCs w:val="24"/>
        </w:rPr>
        <w:t>Case studies</w:t>
      </w:r>
    </w:p>
    <w:p w14:paraId="373049BA" w14:textId="77777777" w:rsidR="00F012BB" w:rsidRPr="00B82BA3" w:rsidRDefault="00F012BB" w:rsidP="00B561C0">
      <w:pPr>
        <w:rPr>
          <w:rFonts w:cs="Arial"/>
          <w:szCs w:val="24"/>
          <w:u w:val="single"/>
        </w:rPr>
      </w:pPr>
    </w:p>
    <w:p w14:paraId="5B6FE31B" w14:textId="52EC763D" w:rsidR="0049565A" w:rsidRPr="00B82BA3" w:rsidRDefault="0049565A" w:rsidP="00B561C0">
      <w:pPr>
        <w:rPr>
          <w:rFonts w:cs="Arial"/>
          <w:szCs w:val="24"/>
        </w:rPr>
      </w:pPr>
      <w:r w:rsidRPr="00B82BA3">
        <w:rPr>
          <w:rFonts w:cs="Arial"/>
          <w:szCs w:val="24"/>
        </w:rPr>
        <w:t xml:space="preserve">We’re always looking to capture the stories of those involved in the Connecting Scotland programme and receiving support. If you would like to share your story </w:t>
      </w:r>
      <w:r w:rsidR="00B82BA3" w:rsidRPr="00B82BA3">
        <w:rPr>
          <w:rFonts w:cs="Arial"/>
          <w:szCs w:val="24"/>
        </w:rPr>
        <w:t xml:space="preserve">please </w:t>
      </w:r>
      <w:r w:rsidRPr="00B82BA3">
        <w:rPr>
          <w:rFonts w:cs="Arial"/>
          <w:szCs w:val="24"/>
        </w:rPr>
        <w:t xml:space="preserve">email </w:t>
      </w:r>
      <w:hyperlink r:id="rId15" w:history="1">
        <w:r w:rsidR="006C1EDA" w:rsidRPr="00736FB7">
          <w:rPr>
            <w:rStyle w:val="Hyperlink"/>
          </w:rPr>
          <w:t>help@connecting.scot</w:t>
        </w:r>
      </w:hyperlink>
      <w:r w:rsidR="006C1EDA">
        <w:t xml:space="preserve"> </w:t>
      </w:r>
    </w:p>
    <w:p w14:paraId="37F018DC" w14:textId="77777777" w:rsidR="005A7E12" w:rsidRPr="00B82BA3" w:rsidRDefault="005A7E12" w:rsidP="00B561C0">
      <w:pPr>
        <w:rPr>
          <w:rFonts w:cs="Arial"/>
          <w:szCs w:val="24"/>
        </w:rPr>
      </w:pPr>
    </w:p>
    <w:sectPr w:rsidR="005A7E12" w:rsidRPr="00B82BA3" w:rsidSect="00B561C0">
      <w:head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AB64" w14:textId="77777777" w:rsidR="00E77BD2" w:rsidRDefault="00E77BD2" w:rsidP="00B82BA3">
      <w:r>
        <w:separator/>
      </w:r>
    </w:p>
  </w:endnote>
  <w:endnote w:type="continuationSeparator" w:id="0">
    <w:p w14:paraId="24E200E0" w14:textId="77777777" w:rsidR="00E77BD2" w:rsidRDefault="00E77BD2" w:rsidP="00B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E6A2" w14:textId="77777777" w:rsidR="00E77BD2" w:rsidRDefault="00E77BD2" w:rsidP="00B82BA3">
      <w:r>
        <w:separator/>
      </w:r>
    </w:p>
  </w:footnote>
  <w:footnote w:type="continuationSeparator" w:id="0">
    <w:p w14:paraId="57BB4A7F" w14:textId="77777777" w:rsidR="00E77BD2" w:rsidRDefault="00E77BD2" w:rsidP="00B8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831F" w14:textId="569B8F3D" w:rsidR="00B82BA3" w:rsidRDefault="300C96EC">
    <w:pPr>
      <w:pStyle w:val="Header"/>
    </w:pP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DC93EEF" wp14:editId="7BA80032">
          <wp:extent cx="1705610" cy="1066715"/>
          <wp:effectExtent l="0" t="0" r="0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106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36A8B" w14:textId="77777777" w:rsidR="00B82BA3" w:rsidRDefault="00B8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A390620"/>
    <w:multiLevelType w:val="hybridMultilevel"/>
    <w:tmpl w:val="4A8C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multi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3F"/>
    <w:rsid w:val="00027C27"/>
    <w:rsid w:val="000C0CF4"/>
    <w:rsid w:val="001A5896"/>
    <w:rsid w:val="00281579"/>
    <w:rsid w:val="00306C61"/>
    <w:rsid w:val="0037582B"/>
    <w:rsid w:val="003B7B69"/>
    <w:rsid w:val="003C2CA1"/>
    <w:rsid w:val="0049565A"/>
    <w:rsid w:val="005A7E12"/>
    <w:rsid w:val="006C1EDA"/>
    <w:rsid w:val="00857548"/>
    <w:rsid w:val="00895D20"/>
    <w:rsid w:val="008C01DF"/>
    <w:rsid w:val="008F293F"/>
    <w:rsid w:val="009B7615"/>
    <w:rsid w:val="00A07DAD"/>
    <w:rsid w:val="00A9504A"/>
    <w:rsid w:val="00B51BDC"/>
    <w:rsid w:val="00B561C0"/>
    <w:rsid w:val="00B773CE"/>
    <w:rsid w:val="00B82BA3"/>
    <w:rsid w:val="00C2274F"/>
    <w:rsid w:val="00C91823"/>
    <w:rsid w:val="00D008AB"/>
    <w:rsid w:val="00D10DFE"/>
    <w:rsid w:val="00DD00C7"/>
    <w:rsid w:val="00E77BD2"/>
    <w:rsid w:val="00F012BB"/>
    <w:rsid w:val="00F671FF"/>
    <w:rsid w:val="00FA4BC1"/>
    <w:rsid w:val="299552EB"/>
    <w:rsid w:val="2E4E3B9B"/>
    <w:rsid w:val="300C96EC"/>
    <w:rsid w:val="4B9DC679"/>
    <w:rsid w:val="53B17EF2"/>
    <w:rsid w:val="6C50377F"/>
    <w:rsid w:val="6E9BE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1AC9"/>
  <w15:chartTrackingRefBased/>
  <w15:docId w15:val="{5A0661E3-FC9E-4F80-BC1B-8D94F67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unhideWhenUsed/>
    <w:rsid w:val="008F293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2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E12"/>
    <w:rPr>
      <w:color w:val="0563C1" w:themeColor="hyperlink"/>
      <w:u w:val="single"/>
    </w:rPr>
  </w:style>
  <w:style w:type="paragraph" w:customStyle="1" w:styleId="5ryuea">
    <w:name w:val="_5ryuea"/>
    <w:basedOn w:val="Normal"/>
    <w:rsid w:val="00C2274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ssgja">
    <w:name w:val="ss_gja"/>
    <w:basedOn w:val="DefaultParagraphFont"/>
    <w:rsid w:val="00C2274F"/>
  </w:style>
  <w:style w:type="character" w:styleId="FollowedHyperlink">
    <w:name w:val="FollowedHyperlink"/>
    <w:basedOn w:val="DefaultParagraphFont"/>
    <w:uiPriority w:val="99"/>
    <w:semiHidden/>
    <w:unhideWhenUsed/>
    <w:rsid w:val="00F012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2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7J64Z" TargetMode="External"/><Relationship Id="rId13" Type="http://schemas.openxmlformats.org/officeDocument/2006/relationships/hyperlink" Target="https://connecting.sco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U7J64Z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help@connecting.scot" TargetMode="External"/><Relationship Id="rId10" Type="http://schemas.openxmlformats.org/officeDocument/2006/relationships/hyperlink" Target="https://bit.ly/2U7J64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U7J64Z" TargetMode="External"/><Relationship Id="rId14" Type="http://schemas.openxmlformats.org/officeDocument/2006/relationships/hyperlink" Target="https://connecting.sc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>Scottish Government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K (Katherine)</dc:creator>
  <cp:keywords/>
  <dc:description/>
  <cp:lastModifiedBy>Aaron Slater</cp:lastModifiedBy>
  <cp:revision>5</cp:revision>
  <dcterms:created xsi:type="dcterms:W3CDTF">2020-11-09T08:06:00Z</dcterms:created>
  <dcterms:modified xsi:type="dcterms:W3CDTF">2020-11-19T10:58:00Z</dcterms:modified>
</cp:coreProperties>
</file>