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9E" w:rsidRDefault="006D619E" w:rsidP="006D619E">
      <w:pPr>
        <w:rPr>
          <w:b/>
          <w:sz w:val="36"/>
          <w:szCs w:val="36"/>
        </w:rPr>
      </w:pPr>
      <w:r>
        <w:rPr>
          <w:b/>
          <w:sz w:val="36"/>
          <w:szCs w:val="36"/>
        </w:rPr>
        <w:t>Sharing your work of Connecting Scotland</w:t>
      </w:r>
      <w:bookmarkStart w:id="0" w:name="_ymcpoaqrwzhi" w:colFirst="0" w:colLast="0"/>
      <w:bookmarkEnd w:id="0"/>
    </w:p>
    <w:p w:rsidR="006D619E" w:rsidRDefault="006D619E" w:rsidP="006D619E"/>
    <w:p w:rsidR="006D619E" w:rsidRPr="002A20B1" w:rsidRDefault="006D619E" w:rsidP="006D619E">
      <w:pPr>
        <w:pStyle w:val="Heading2"/>
        <w:numPr>
          <w:ilvl w:val="1"/>
          <w:numId w:val="2"/>
        </w:numPr>
        <w:spacing w:before="240" w:after="240"/>
        <w:rPr>
          <w:b/>
        </w:rPr>
      </w:pPr>
      <w:r w:rsidRPr="002A20B1">
        <w:rPr>
          <w:b/>
        </w:rPr>
        <w:t xml:space="preserve">About us </w:t>
      </w:r>
    </w:p>
    <w:p w:rsidR="006D619E" w:rsidRDefault="006D619E" w:rsidP="006D619E">
      <w:pPr>
        <w:spacing w:before="240" w:after="240"/>
        <w:rPr>
          <w:sz w:val="28"/>
          <w:szCs w:val="28"/>
        </w:rPr>
      </w:pPr>
      <w:r w:rsidRPr="002A20B1">
        <w:rPr>
          <w:sz w:val="28"/>
          <w:szCs w:val="28"/>
        </w:rPr>
        <w:t>We are the communications function</w:t>
      </w:r>
      <w:r>
        <w:rPr>
          <w:sz w:val="28"/>
          <w:szCs w:val="28"/>
        </w:rPr>
        <w:t xml:space="preserve"> for Connecting Scotland. We want to hear about your experience in helping end users get online.</w:t>
      </w:r>
    </w:p>
    <w:p w:rsidR="006D619E" w:rsidRDefault="006D619E" w:rsidP="006D61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We want to do this to: </w:t>
      </w:r>
    </w:p>
    <w:p w:rsidR="006D619E" w:rsidRDefault="006D619E" w:rsidP="006D61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- hear about how the Connecting Scotland programme is impacting end users</w:t>
      </w:r>
    </w:p>
    <w:p w:rsidR="006D619E" w:rsidRDefault="006D619E" w:rsidP="006D61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- share experiences of people benefiting from Connecting Scotland to encourage others to apply to the programme</w:t>
      </w:r>
    </w:p>
    <w:p w:rsidR="006D619E" w:rsidRDefault="006D619E" w:rsidP="006D61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 show the transformative power of digital </w:t>
      </w:r>
    </w:p>
    <w:p w:rsidR="00505E26" w:rsidRPr="002A20B1" w:rsidRDefault="00505E26" w:rsidP="006D619E">
      <w:pPr>
        <w:spacing w:before="240" w:after="240"/>
        <w:rPr>
          <w:sz w:val="28"/>
          <w:szCs w:val="28"/>
        </w:rPr>
      </w:pPr>
    </w:p>
    <w:p w:rsidR="006D619E" w:rsidRPr="002A20B1" w:rsidRDefault="006D619E" w:rsidP="006D619E">
      <w:pPr>
        <w:pStyle w:val="Heading2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</w:rPr>
      </w:pPr>
      <w:bookmarkStart w:id="1" w:name="_iu54jpwy6i5r" w:colFirst="0" w:colLast="0"/>
      <w:bookmarkEnd w:id="1"/>
      <w:r w:rsidRPr="002A20B1">
        <w:rPr>
          <w:b/>
        </w:rPr>
        <w:t>The information we collect</w:t>
      </w:r>
    </w:p>
    <w:p w:rsidR="006D619E" w:rsidRDefault="006D619E" w:rsidP="006D619E">
      <w:pPr>
        <w:spacing w:before="240" w:after="240"/>
        <w:rPr>
          <w:sz w:val="28"/>
          <w:szCs w:val="28"/>
        </w:rPr>
      </w:pPr>
      <w:r w:rsidRPr="002A20B1">
        <w:rPr>
          <w:sz w:val="28"/>
          <w:szCs w:val="28"/>
        </w:rPr>
        <w:t xml:space="preserve">The information you provide is voluntary and you are under no obligation to do so. </w:t>
      </w:r>
    </w:p>
    <w:p w:rsidR="006D619E" w:rsidRDefault="006D619E" w:rsidP="006D61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We will collect:</w:t>
      </w:r>
    </w:p>
    <w:p w:rsidR="006D619E" w:rsidRDefault="006D619E" w:rsidP="006D61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-your name</w:t>
      </w:r>
    </w:p>
    <w:p w:rsidR="006D619E" w:rsidRDefault="006D619E" w:rsidP="006D61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organisation who supplied you with the device</w:t>
      </w:r>
    </w:p>
    <w:p w:rsidR="006D619E" w:rsidRDefault="008851ED" w:rsidP="006D61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local authority area</w:t>
      </w:r>
    </w:p>
    <w:p w:rsidR="008851ED" w:rsidRDefault="008851ED" w:rsidP="006D61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reason for applying for a device</w:t>
      </w:r>
    </w:p>
    <w:p w:rsidR="008851ED" w:rsidRDefault="008851ED" w:rsidP="006D61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having the device has helped you do</w:t>
      </w:r>
    </w:p>
    <w:p w:rsidR="0074640B" w:rsidRDefault="0074640B" w:rsidP="006D61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any</w:t>
      </w:r>
      <w:proofErr w:type="gramEnd"/>
      <w:r>
        <w:rPr>
          <w:sz w:val="28"/>
          <w:szCs w:val="28"/>
        </w:rPr>
        <w:t xml:space="preserve"> pho</w:t>
      </w:r>
      <w:r>
        <w:rPr>
          <w:sz w:val="28"/>
          <w:szCs w:val="28"/>
        </w:rPr>
        <w:t xml:space="preserve">tos or videos that you provide (optional) </w:t>
      </w:r>
    </w:p>
    <w:p w:rsidR="006D619E" w:rsidRDefault="006D619E" w:rsidP="006D61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If you are not comfortable with sharing your name or the organisation that supplied you with the device will only record your local authority area.</w:t>
      </w:r>
      <w:r w:rsidR="008851ED">
        <w:rPr>
          <w:sz w:val="28"/>
          <w:szCs w:val="28"/>
        </w:rPr>
        <w:t xml:space="preserve"> </w:t>
      </w:r>
      <w:r w:rsidR="008851ED" w:rsidRPr="0074640B">
        <w:rPr>
          <w:sz w:val="28"/>
          <w:szCs w:val="28"/>
        </w:rPr>
        <w:t xml:space="preserve">In the event that we collect any personal sensitive data we will anonymise this as much as possible. </w:t>
      </w:r>
      <w:r>
        <w:rPr>
          <w:sz w:val="28"/>
          <w:szCs w:val="28"/>
        </w:rPr>
        <w:t xml:space="preserve">You will have sight of any final draft that will be issued. </w:t>
      </w:r>
    </w:p>
    <w:p w:rsidR="006D619E" w:rsidRPr="006D619E" w:rsidRDefault="006D619E" w:rsidP="006D619E">
      <w:pPr>
        <w:pStyle w:val="Heading2"/>
        <w:rPr>
          <w:b/>
        </w:rPr>
      </w:pPr>
      <w:r w:rsidRPr="006D619E">
        <w:rPr>
          <w:b/>
        </w:rPr>
        <w:lastRenderedPageBreak/>
        <w:t>How we share your information</w:t>
      </w:r>
    </w:p>
    <w:p w:rsidR="006D619E" w:rsidRDefault="006D619E" w:rsidP="006D619E">
      <w:pPr>
        <w:spacing w:before="240" w:after="240"/>
        <w:rPr>
          <w:sz w:val="28"/>
          <w:szCs w:val="28"/>
        </w:rPr>
      </w:pPr>
      <w:r w:rsidRPr="002A20B1">
        <w:rPr>
          <w:sz w:val="28"/>
          <w:szCs w:val="28"/>
        </w:rPr>
        <w:t>We will share what you tell us within the Scottish Government</w:t>
      </w:r>
      <w:r>
        <w:rPr>
          <w:sz w:val="28"/>
          <w:szCs w:val="28"/>
        </w:rPr>
        <w:t xml:space="preserve">, </w:t>
      </w:r>
      <w:r w:rsidRPr="002A20B1">
        <w:rPr>
          <w:sz w:val="28"/>
          <w:szCs w:val="28"/>
        </w:rPr>
        <w:t>with project partners</w:t>
      </w:r>
      <w:r>
        <w:rPr>
          <w:sz w:val="28"/>
          <w:szCs w:val="28"/>
        </w:rPr>
        <w:t xml:space="preserve">, on public facing platforms online and on social media. </w:t>
      </w:r>
    </w:p>
    <w:p w:rsidR="006D619E" w:rsidRDefault="006D619E" w:rsidP="006D61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If, at any time you wish for your information to be removed we will delete it from our records as much as possible. You statements will be compiled in a document that will be kept on a secure Scottish Government server. If you wish for your information to be removed we will:</w:t>
      </w:r>
    </w:p>
    <w:p w:rsidR="006D619E" w:rsidRDefault="006D619E" w:rsidP="006D61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- delete this from the document</w:t>
      </w:r>
    </w:p>
    <w:p w:rsidR="006D619E" w:rsidRDefault="006D619E" w:rsidP="006D61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- ask any partners we have shared it with to delete it</w:t>
      </w:r>
    </w:p>
    <w:p w:rsidR="006D619E" w:rsidRDefault="006D619E" w:rsidP="006D61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delete it for any social media posts. </w:t>
      </w:r>
    </w:p>
    <w:p w:rsidR="006D619E" w:rsidRPr="002A20B1" w:rsidRDefault="006D619E" w:rsidP="006D61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Please be aware that while we can delete your information from Scottish Government social media accounts there may still be a digital footprint. </w:t>
      </w:r>
    </w:p>
    <w:p w:rsidR="006D619E" w:rsidRPr="002A20B1" w:rsidRDefault="006D619E" w:rsidP="006D619E">
      <w:pPr>
        <w:pStyle w:val="Heading2"/>
        <w:numPr>
          <w:ilvl w:val="1"/>
          <w:numId w:val="2"/>
        </w:numPr>
        <w:spacing w:before="240" w:after="240"/>
        <w:rPr>
          <w:b/>
        </w:rPr>
      </w:pPr>
      <w:bookmarkStart w:id="2" w:name="_ecdrg3hlu95e" w:colFirst="0" w:colLast="0"/>
      <w:bookmarkStart w:id="3" w:name="_xiwymev2m1l1" w:colFirst="0" w:colLast="0"/>
      <w:bookmarkEnd w:id="2"/>
      <w:bookmarkEnd w:id="3"/>
      <w:r w:rsidRPr="002A20B1">
        <w:rPr>
          <w:b/>
        </w:rPr>
        <w:t>How we store your information and for how long</w:t>
      </w:r>
    </w:p>
    <w:p w:rsidR="006D619E" w:rsidRDefault="006D619E" w:rsidP="006D619E">
      <w:pPr>
        <w:spacing w:before="240" w:after="240"/>
        <w:rPr>
          <w:sz w:val="28"/>
          <w:szCs w:val="28"/>
        </w:rPr>
      </w:pPr>
      <w:r w:rsidRPr="002A20B1">
        <w:rPr>
          <w:sz w:val="28"/>
          <w:szCs w:val="28"/>
        </w:rPr>
        <w:t>We will store your consent (this document). This will be held in a secure location</w:t>
      </w:r>
      <w:r>
        <w:rPr>
          <w:sz w:val="28"/>
          <w:szCs w:val="28"/>
        </w:rPr>
        <w:t xml:space="preserve"> only accessible by researchers </w:t>
      </w:r>
      <w:r w:rsidRPr="002A20B1">
        <w:rPr>
          <w:sz w:val="28"/>
          <w:szCs w:val="28"/>
        </w:rPr>
        <w:t xml:space="preserve">who work for the Scottish </w:t>
      </w:r>
      <w:r w:rsidRPr="006D619E">
        <w:rPr>
          <w:sz w:val="28"/>
          <w:szCs w:val="28"/>
        </w:rPr>
        <w:t>Government. We will hold this information for a maximum of 4 years.</w:t>
      </w:r>
      <w:bookmarkStart w:id="4" w:name="_jbqqe63a9m03" w:colFirst="0" w:colLast="0"/>
      <w:bookmarkEnd w:id="4"/>
    </w:p>
    <w:p w:rsidR="006D619E" w:rsidRDefault="006D619E" w:rsidP="006D619E">
      <w:pPr>
        <w:rPr>
          <w:rFonts w:cs="Arial"/>
          <w:b/>
          <w:bCs/>
          <w:sz w:val="16"/>
          <w:szCs w:val="16"/>
        </w:rPr>
      </w:pPr>
    </w:p>
    <w:p w:rsidR="006D619E" w:rsidRPr="000727C6" w:rsidRDefault="006D619E" w:rsidP="006D619E">
      <w:pPr>
        <w:pStyle w:val="Heading2"/>
        <w:numPr>
          <w:ilvl w:val="1"/>
          <w:numId w:val="2"/>
        </w:numPr>
        <w:rPr>
          <w:b/>
        </w:rPr>
      </w:pPr>
      <w:r w:rsidRPr="000727C6">
        <w:rPr>
          <w:b/>
        </w:rPr>
        <w:t>What are my rights?</w:t>
      </w:r>
    </w:p>
    <w:p w:rsidR="006D619E" w:rsidRPr="000727C6" w:rsidRDefault="006D619E" w:rsidP="006D619E">
      <w:pPr>
        <w:rPr>
          <w:sz w:val="28"/>
          <w:szCs w:val="28"/>
        </w:rPr>
      </w:pPr>
    </w:p>
    <w:p w:rsidR="006D619E" w:rsidRPr="000727C6" w:rsidRDefault="006D619E" w:rsidP="006D619E">
      <w:pPr>
        <w:rPr>
          <w:sz w:val="28"/>
          <w:szCs w:val="28"/>
        </w:rPr>
      </w:pPr>
      <w:r w:rsidRPr="000727C6">
        <w:rPr>
          <w:sz w:val="28"/>
          <w:szCs w:val="28"/>
        </w:rPr>
        <w:t>It is up to you if you want to take part. You do not have to take part just because you have a job with the Scottish Government.</w:t>
      </w:r>
    </w:p>
    <w:p w:rsidR="006D619E" w:rsidRPr="000727C6" w:rsidRDefault="006D619E" w:rsidP="006D619E">
      <w:pPr>
        <w:ind w:left="720"/>
        <w:rPr>
          <w:sz w:val="28"/>
          <w:szCs w:val="28"/>
        </w:rPr>
      </w:pPr>
    </w:p>
    <w:p w:rsidR="006D619E" w:rsidRPr="000727C6" w:rsidRDefault="006D619E" w:rsidP="006D619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You can asked for and information about you to be removed at any time. </w:t>
      </w:r>
    </w:p>
    <w:p w:rsidR="006D619E" w:rsidRPr="000727C6" w:rsidRDefault="006D619E" w:rsidP="006D619E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eastAsia="Times New Roman" w:cs="Times New Roman"/>
          <w:sz w:val="28"/>
          <w:szCs w:val="28"/>
          <w:lang w:val="en-GB" w:eastAsia="en-US"/>
        </w:rPr>
      </w:pPr>
      <w:r w:rsidRPr="000727C6">
        <w:rPr>
          <w:rFonts w:eastAsia="Times New Roman" w:cs="Times New Roman"/>
          <w:sz w:val="28"/>
          <w:szCs w:val="28"/>
          <w:lang w:val="en-GB" w:eastAsia="en-US"/>
        </w:rPr>
        <w:t xml:space="preserve">You can </w:t>
      </w:r>
      <w:r>
        <w:rPr>
          <w:rFonts w:eastAsia="Times New Roman" w:cs="Times New Roman"/>
          <w:sz w:val="28"/>
          <w:szCs w:val="28"/>
          <w:lang w:val="en-GB" w:eastAsia="en-US"/>
        </w:rPr>
        <w:t>contact us</w:t>
      </w:r>
      <w:r w:rsidRPr="000727C6">
        <w:rPr>
          <w:rFonts w:eastAsia="Times New Roman" w:cs="Times New Roman"/>
          <w:sz w:val="28"/>
          <w:szCs w:val="28"/>
          <w:lang w:val="en-GB" w:eastAsia="en-US"/>
        </w:rPr>
        <w:t xml:space="preserve"> at any time. </w:t>
      </w:r>
    </w:p>
    <w:p w:rsidR="006D619E" w:rsidRPr="000727C6" w:rsidRDefault="006D619E" w:rsidP="006D619E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eastAsia="Times New Roman" w:cs="Times New Roman"/>
          <w:sz w:val="28"/>
          <w:szCs w:val="28"/>
          <w:lang w:val="en-GB" w:eastAsia="en-US"/>
        </w:rPr>
      </w:pPr>
      <w:r>
        <w:rPr>
          <w:rFonts w:eastAsia="Times New Roman" w:cs="Times New Roman"/>
          <w:sz w:val="28"/>
          <w:szCs w:val="28"/>
          <w:lang w:val="en-GB" w:eastAsia="en-US"/>
        </w:rPr>
        <w:t>You can ask us to keep things you tell us</w:t>
      </w:r>
      <w:r w:rsidRPr="000727C6">
        <w:rPr>
          <w:rFonts w:eastAsia="Times New Roman" w:cs="Times New Roman"/>
          <w:sz w:val="28"/>
          <w:szCs w:val="28"/>
          <w:lang w:val="en-GB" w:eastAsia="en-US"/>
        </w:rPr>
        <w:t xml:space="preserve"> private. </w:t>
      </w:r>
    </w:p>
    <w:p w:rsidR="006D619E" w:rsidRPr="000727C6" w:rsidRDefault="006D619E" w:rsidP="006D619E">
      <w:pPr>
        <w:numPr>
          <w:ilvl w:val="0"/>
          <w:numId w:val="7"/>
        </w:numPr>
        <w:rPr>
          <w:sz w:val="28"/>
          <w:szCs w:val="28"/>
        </w:rPr>
      </w:pPr>
      <w:r w:rsidRPr="000727C6">
        <w:rPr>
          <w:sz w:val="28"/>
          <w:szCs w:val="28"/>
        </w:rPr>
        <w:t>You can ask to see any information about you that we have kept.</w:t>
      </w:r>
    </w:p>
    <w:p w:rsidR="006D619E" w:rsidRDefault="006D619E" w:rsidP="006D619E">
      <w:pPr>
        <w:numPr>
          <w:ilvl w:val="0"/>
          <w:numId w:val="7"/>
        </w:numPr>
        <w:rPr>
          <w:sz w:val="28"/>
          <w:szCs w:val="28"/>
        </w:rPr>
      </w:pPr>
      <w:r w:rsidRPr="000727C6">
        <w:rPr>
          <w:sz w:val="28"/>
          <w:szCs w:val="28"/>
        </w:rPr>
        <w:t>You can ask us to update or delete</w:t>
      </w:r>
      <w:r>
        <w:rPr>
          <w:sz w:val="28"/>
          <w:szCs w:val="28"/>
        </w:rPr>
        <w:t xml:space="preserve"> your information and/ or the quote you provided at any time</w:t>
      </w:r>
      <w:r w:rsidRPr="000727C6">
        <w:rPr>
          <w:sz w:val="28"/>
          <w:szCs w:val="28"/>
        </w:rPr>
        <w:t xml:space="preserve">. </w:t>
      </w:r>
    </w:p>
    <w:p w:rsidR="006D619E" w:rsidRDefault="006D619E" w:rsidP="006D619E">
      <w:pPr>
        <w:numPr>
          <w:ilvl w:val="0"/>
          <w:numId w:val="7"/>
        </w:numPr>
        <w:rPr>
          <w:sz w:val="28"/>
          <w:szCs w:val="28"/>
        </w:rPr>
      </w:pPr>
      <w:r w:rsidRPr="000727C6">
        <w:rPr>
          <w:sz w:val="28"/>
          <w:szCs w:val="28"/>
        </w:rPr>
        <w:t xml:space="preserve">Sometimes we cannot </w:t>
      </w:r>
      <w:r>
        <w:rPr>
          <w:sz w:val="28"/>
          <w:szCs w:val="28"/>
        </w:rPr>
        <w:t>update or delete your information</w:t>
      </w:r>
      <w:r w:rsidRPr="000727C6">
        <w:rPr>
          <w:sz w:val="28"/>
          <w:szCs w:val="28"/>
        </w:rPr>
        <w:t>. For instance when we have already published a report about the study</w:t>
      </w:r>
      <w:r>
        <w:rPr>
          <w:sz w:val="28"/>
          <w:szCs w:val="28"/>
        </w:rPr>
        <w:t xml:space="preserve"> or if there is a digital footprint. </w:t>
      </w:r>
    </w:p>
    <w:p w:rsidR="006D619E" w:rsidRDefault="006D619E" w:rsidP="006D619E">
      <w:pPr>
        <w:rPr>
          <w:sz w:val="28"/>
          <w:szCs w:val="28"/>
        </w:rPr>
      </w:pPr>
    </w:p>
    <w:p w:rsidR="006D619E" w:rsidRPr="000727C6" w:rsidRDefault="006D619E" w:rsidP="006D619E">
      <w:pPr>
        <w:pStyle w:val="Heading2"/>
        <w:numPr>
          <w:ilvl w:val="1"/>
          <w:numId w:val="2"/>
        </w:numPr>
        <w:rPr>
          <w:b/>
          <w:kern w:val="0"/>
          <w:sz w:val="28"/>
          <w:szCs w:val="28"/>
        </w:rPr>
      </w:pPr>
      <w:r w:rsidRPr="000727C6">
        <w:rPr>
          <w:b/>
          <w:kern w:val="0"/>
          <w:sz w:val="28"/>
          <w:szCs w:val="28"/>
        </w:rPr>
        <w:lastRenderedPageBreak/>
        <w:t>Why can we use or share what I have told you? (The legal bit)</w:t>
      </w:r>
    </w:p>
    <w:p w:rsidR="006D619E" w:rsidRPr="000727C6" w:rsidRDefault="006D619E" w:rsidP="006D619E">
      <w:pPr>
        <w:rPr>
          <w:sz w:val="28"/>
          <w:szCs w:val="28"/>
        </w:rPr>
      </w:pPr>
    </w:p>
    <w:p w:rsidR="006D619E" w:rsidRPr="000727C6" w:rsidRDefault="006D619E" w:rsidP="006D619E">
      <w:pPr>
        <w:rPr>
          <w:sz w:val="28"/>
          <w:szCs w:val="28"/>
        </w:rPr>
      </w:pPr>
      <w:r w:rsidRPr="000727C6">
        <w:rPr>
          <w:sz w:val="28"/>
          <w:szCs w:val="28"/>
        </w:rPr>
        <w:t>The lawful basis we use to use and share what you have told us is Consent (6(1</w:t>
      </w:r>
      <w:proofErr w:type="gramStart"/>
      <w:r w:rsidRPr="000727C6">
        <w:rPr>
          <w:sz w:val="28"/>
          <w:szCs w:val="28"/>
        </w:rPr>
        <w:t>)(</w:t>
      </w:r>
      <w:proofErr w:type="gramEnd"/>
      <w:r w:rsidRPr="000727C6">
        <w:rPr>
          <w:sz w:val="28"/>
          <w:szCs w:val="28"/>
        </w:rPr>
        <w:t>a)) from the General Data Protection Regulation. By reading, agreeing with and signing thi</w:t>
      </w:r>
      <w:r>
        <w:rPr>
          <w:sz w:val="28"/>
          <w:szCs w:val="28"/>
        </w:rPr>
        <w:t>s form you are consenting to us</w:t>
      </w:r>
      <w:r w:rsidRPr="000727C6">
        <w:rPr>
          <w:sz w:val="28"/>
          <w:szCs w:val="28"/>
        </w:rPr>
        <w:t xml:space="preserve"> using your information. Please ask if you have any questions about how this works. </w:t>
      </w:r>
    </w:p>
    <w:p w:rsidR="006D619E" w:rsidRDefault="006D619E" w:rsidP="006D619E">
      <w:pPr>
        <w:pStyle w:val="Heading2"/>
        <w:numPr>
          <w:ilvl w:val="0"/>
          <w:numId w:val="0"/>
        </w:numPr>
      </w:pPr>
    </w:p>
    <w:p w:rsidR="006D619E" w:rsidRPr="000727C6" w:rsidRDefault="006D619E" w:rsidP="006D619E">
      <w:pPr>
        <w:pStyle w:val="Heading2"/>
        <w:numPr>
          <w:ilvl w:val="1"/>
          <w:numId w:val="2"/>
        </w:numPr>
        <w:rPr>
          <w:b/>
        </w:rPr>
      </w:pPr>
      <w:r w:rsidRPr="000727C6">
        <w:rPr>
          <w:b/>
        </w:rPr>
        <w:t>How to contact us</w:t>
      </w:r>
    </w:p>
    <w:p w:rsidR="006D619E" w:rsidRPr="002A20B1" w:rsidRDefault="006D619E" w:rsidP="006D619E">
      <w:pPr>
        <w:spacing w:before="240" w:after="240"/>
        <w:rPr>
          <w:sz w:val="28"/>
          <w:szCs w:val="28"/>
        </w:rPr>
      </w:pPr>
      <w:r w:rsidRPr="002A20B1">
        <w:rPr>
          <w:sz w:val="28"/>
          <w:szCs w:val="28"/>
        </w:rPr>
        <w:t xml:space="preserve">If you have any concerns or questions about the information you submitted you can contact the Office of the Chief Designer: </w:t>
      </w:r>
      <w:hyperlink r:id="rId8">
        <w:r w:rsidRPr="002A20B1">
          <w:rPr>
            <w:sz w:val="28"/>
            <w:szCs w:val="28"/>
            <w:u w:val="single"/>
          </w:rPr>
          <w:t>design@gov.scot</w:t>
        </w:r>
      </w:hyperlink>
      <w:r w:rsidRPr="002A20B1">
        <w:rPr>
          <w:sz w:val="28"/>
          <w:szCs w:val="28"/>
        </w:rPr>
        <w:t xml:space="preserve">. </w:t>
      </w:r>
    </w:p>
    <w:p w:rsidR="006D619E" w:rsidRPr="002A20B1" w:rsidRDefault="006D619E" w:rsidP="006D619E">
      <w:pPr>
        <w:spacing w:before="240" w:after="240"/>
        <w:rPr>
          <w:sz w:val="28"/>
          <w:szCs w:val="28"/>
        </w:rPr>
      </w:pPr>
      <w:r w:rsidRPr="002A20B1">
        <w:rPr>
          <w:sz w:val="28"/>
          <w:szCs w:val="28"/>
        </w:rPr>
        <w:t xml:space="preserve">If you have concerns about how we have collected or used your data you can contact the Scottish Government Data Protection Officer at </w:t>
      </w:r>
      <w:hyperlink r:id="rId9" w:history="1">
        <w:r w:rsidRPr="002A20B1">
          <w:rPr>
            <w:rStyle w:val="Hyperlink"/>
            <w:color w:val="auto"/>
            <w:sz w:val="28"/>
            <w:szCs w:val="28"/>
          </w:rPr>
          <w:t>DataProtectionOfficer@gov.scot</w:t>
        </w:r>
      </w:hyperlink>
      <w:r w:rsidRPr="002A20B1">
        <w:rPr>
          <w:sz w:val="28"/>
          <w:szCs w:val="28"/>
        </w:rPr>
        <w:t xml:space="preserve">. </w:t>
      </w:r>
    </w:p>
    <w:p w:rsidR="006D619E" w:rsidRPr="002A20B1" w:rsidRDefault="006D619E" w:rsidP="006D619E">
      <w:pPr>
        <w:spacing w:before="240" w:after="240"/>
        <w:rPr>
          <w:sz w:val="28"/>
          <w:szCs w:val="28"/>
        </w:rPr>
      </w:pPr>
      <w:r w:rsidRPr="002A20B1">
        <w:rPr>
          <w:sz w:val="28"/>
          <w:szCs w:val="28"/>
        </w:rPr>
        <w:t>If you still have concerns, you can also contact the Information Commissioners Office (</w:t>
      </w:r>
      <w:proofErr w:type="spellStart"/>
      <w:r w:rsidRPr="002A20B1">
        <w:rPr>
          <w:sz w:val="28"/>
          <w:szCs w:val="28"/>
        </w:rPr>
        <w:t>ICO</w:t>
      </w:r>
      <w:proofErr w:type="spellEnd"/>
      <w:r w:rsidRPr="002A20B1">
        <w:rPr>
          <w:sz w:val="28"/>
          <w:szCs w:val="28"/>
        </w:rPr>
        <w:t xml:space="preserve">) at </w:t>
      </w:r>
      <w:hyperlink r:id="rId10">
        <w:r w:rsidRPr="002A20B1">
          <w:rPr>
            <w:sz w:val="28"/>
            <w:szCs w:val="28"/>
            <w:u w:val="single"/>
          </w:rPr>
          <w:t>casework@ico.org.uk</w:t>
        </w:r>
      </w:hyperlink>
      <w:r w:rsidRPr="002A20B1">
        <w:rPr>
          <w:sz w:val="28"/>
          <w:szCs w:val="28"/>
        </w:rPr>
        <w:t>.</w:t>
      </w:r>
      <w:bookmarkStart w:id="5" w:name="_3hyjffx29v92" w:colFirst="0" w:colLast="0"/>
      <w:bookmarkStart w:id="6" w:name="_kozqrczcc2y8" w:colFirst="0" w:colLast="0"/>
      <w:bookmarkEnd w:id="5"/>
      <w:bookmarkEnd w:id="6"/>
    </w:p>
    <w:p w:rsidR="006D619E" w:rsidRPr="002A20B1" w:rsidRDefault="006D619E" w:rsidP="006D619E">
      <w:pPr>
        <w:spacing w:after="240"/>
        <w:rPr>
          <w:color w:val="FF0000"/>
          <w:sz w:val="28"/>
          <w:szCs w:val="28"/>
        </w:rPr>
      </w:pPr>
    </w:p>
    <w:p w:rsidR="006D619E" w:rsidRDefault="006D619E" w:rsidP="006D619E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Your</w:t>
      </w:r>
      <w:r w:rsidRPr="004E667A">
        <w:rPr>
          <w:rFonts w:cs="Arial"/>
          <w:b/>
          <w:sz w:val="28"/>
          <w:szCs w:val="28"/>
        </w:rPr>
        <w:t xml:space="preserve"> permission</w:t>
      </w:r>
    </w:p>
    <w:p w:rsidR="00505E26" w:rsidRDefault="00505E26" w:rsidP="00505E26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If you are a parent/ guardian/ career please confirm you have explained this form to your dependent</w:t>
      </w:r>
      <w:r>
        <w:rPr>
          <w:rFonts w:cs="Arial"/>
          <w:sz w:val="28"/>
          <w:szCs w:val="28"/>
        </w:rPr>
        <w:t>.</w:t>
      </w:r>
      <w:r w:rsidR="00B13930">
        <w:rPr>
          <w:rFonts w:cs="Arial"/>
          <w:sz w:val="28"/>
          <w:szCs w:val="28"/>
        </w:rPr>
        <w:t xml:space="preserve"> If you are signing this form for yourself please leave the “Parent/ Guardian/ Carer” signature space blank.</w:t>
      </w:r>
    </w:p>
    <w:p w:rsidR="00505E26" w:rsidRDefault="00505E26" w:rsidP="006D619E">
      <w:pPr>
        <w:spacing w:line="360" w:lineRule="auto"/>
        <w:rPr>
          <w:rFonts w:cs="Arial"/>
          <w:b/>
          <w:sz w:val="28"/>
          <w:szCs w:val="28"/>
        </w:rPr>
      </w:pPr>
    </w:p>
    <w:p w:rsidR="00505E26" w:rsidRDefault="00B13930" w:rsidP="006D619E">
      <w:pPr>
        <w:spacing w:line="360" w:lineRule="auto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42057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19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D619E" w:rsidRPr="00531571">
        <w:rPr>
          <w:rFonts w:cs="Arial"/>
          <w:sz w:val="28"/>
          <w:szCs w:val="28"/>
        </w:rPr>
        <w:t xml:space="preserve">I </w:t>
      </w:r>
      <w:r w:rsidR="006D619E" w:rsidRPr="005548EA">
        <w:rPr>
          <w:rFonts w:cs="Arial"/>
          <w:sz w:val="28"/>
          <w:szCs w:val="28"/>
        </w:rPr>
        <w:t xml:space="preserve">agree </w:t>
      </w:r>
      <w:r w:rsidR="006D619E">
        <w:rPr>
          <w:rFonts w:cs="Arial"/>
          <w:sz w:val="28"/>
          <w:szCs w:val="28"/>
        </w:rPr>
        <w:t>to the Scottish Government using the information provided by me</w:t>
      </w:r>
    </w:p>
    <w:p w:rsidR="006D619E" w:rsidRPr="005548EA" w:rsidRDefault="006D619E" w:rsidP="006D619E">
      <w:pPr>
        <w:spacing w:line="360" w:lineRule="auto"/>
        <w:rPr>
          <w:rFonts w:cs="Arial"/>
          <w:sz w:val="28"/>
          <w:szCs w:val="28"/>
        </w:rPr>
      </w:pPr>
      <w:r w:rsidRPr="005548EA">
        <w:rPr>
          <w:rFonts w:cs="Arial"/>
          <w:sz w:val="28"/>
          <w:szCs w:val="28"/>
        </w:rPr>
        <w:t>Signed: _______________________________</w:t>
      </w:r>
    </w:p>
    <w:p w:rsidR="006D619E" w:rsidRPr="00531571" w:rsidRDefault="006D619E" w:rsidP="006D619E">
      <w:pPr>
        <w:spacing w:line="360" w:lineRule="auto"/>
        <w:rPr>
          <w:rFonts w:cs="Arial"/>
          <w:sz w:val="28"/>
          <w:szCs w:val="28"/>
        </w:rPr>
      </w:pPr>
      <w:r w:rsidRPr="005548EA">
        <w:rPr>
          <w:rFonts w:cs="Arial"/>
          <w:sz w:val="28"/>
          <w:szCs w:val="28"/>
        </w:rPr>
        <w:t>Date: _________________________________</w:t>
      </w:r>
    </w:p>
    <w:p w:rsidR="006D619E" w:rsidRPr="0074640B" w:rsidRDefault="006D619E" w:rsidP="00B561C0">
      <w:pPr>
        <w:rPr>
          <w:sz w:val="28"/>
        </w:rPr>
      </w:pPr>
    </w:p>
    <w:p w:rsidR="0074640B" w:rsidRDefault="0074640B" w:rsidP="00B561C0">
      <w:pPr>
        <w:rPr>
          <w:sz w:val="28"/>
          <w:u w:val="single"/>
        </w:rPr>
      </w:pPr>
      <w:r w:rsidRPr="0074640B">
        <w:rPr>
          <w:sz w:val="28"/>
          <w:u w:val="single"/>
        </w:rPr>
        <w:t>Parent/Guardian</w:t>
      </w:r>
      <w:r w:rsidR="00545967">
        <w:rPr>
          <w:sz w:val="28"/>
          <w:u w:val="single"/>
        </w:rPr>
        <w:t>/ Carer signature</w:t>
      </w:r>
    </w:p>
    <w:p w:rsidR="0074640B" w:rsidRPr="0074640B" w:rsidRDefault="0074640B" w:rsidP="00B561C0">
      <w:pPr>
        <w:rPr>
          <w:sz w:val="28"/>
          <w:u w:val="single"/>
        </w:rPr>
      </w:pPr>
    </w:p>
    <w:p w:rsidR="0074640B" w:rsidRPr="0074640B" w:rsidRDefault="0074640B" w:rsidP="0074640B">
      <w:pPr>
        <w:spacing w:line="360" w:lineRule="auto"/>
        <w:rPr>
          <w:rFonts w:cs="Arial"/>
          <w:sz w:val="28"/>
          <w:szCs w:val="28"/>
        </w:rPr>
      </w:pPr>
      <w:r w:rsidRPr="0074640B">
        <w:rPr>
          <w:rFonts w:cs="Arial"/>
          <w:sz w:val="28"/>
          <w:szCs w:val="28"/>
        </w:rPr>
        <w:t>Signed</w:t>
      </w:r>
      <w:proofErr w:type="gramStart"/>
      <w:r w:rsidRPr="0074640B">
        <w:rPr>
          <w:rFonts w:cs="Arial"/>
          <w:sz w:val="28"/>
          <w:szCs w:val="28"/>
        </w:rPr>
        <w:t>:</w:t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proofErr w:type="gramEnd"/>
      <w:r w:rsidRPr="0074640B">
        <w:rPr>
          <w:rFonts w:cs="Arial"/>
          <w:sz w:val="28"/>
          <w:szCs w:val="28"/>
        </w:rPr>
        <w:t>____________</w:t>
      </w:r>
      <w:r w:rsidR="00B13930">
        <w:rPr>
          <w:rFonts w:cs="Arial"/>
          <w:sz w:val="28"/>
          <w:szCs w:val="28"/>
        </w:rPr>
        <w:t>_______________________________</w:t>
      </w:r>
      <w:bookmarkStart w:id="7" w:name="_GoBack"/>
      <w:bookmarkEnd w:id="7"/>
    </w:p>
    <w:p w:rsidR="0074640B" w:rsidRPr="0074640B" w:rsidRDefault="0074640B" w:rsidP="0074640B">
      <w:pPr>
        <w:spacing w:line="360" w:lineRule="auto"/>
        <w:rPr>
          <w:rFonts w:cs="Arial"/>
          <w:sz w:val="28"/>
          <w:szCs w:val="28"/>
        </w:rPr>
      </w:pPr>
      <w:r w:rsidRPr="0074640B">
        <w:rPr>
          <w:rFonts w:cs="Arial"/>
          <w:sz w:val="28"/>
          <w:szCs w:val="28"/>
        </w:rPr>
        <w:t>Date:</w:t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</w:r>
      <w:r w:rsidRPr="0074640B">
        <w:rPr>
          <w:rFonts w:cs="Arial"/>
          <w:sz w:val="28"/>
          <w:szCs w:val="28"/>
        </w:rPr>
        <w:softHyphen/>
        <w:t>______________________________________________</w:t>
      </w:r>
    </w:p>
    <w:sectPr w:rsidR="0074640B" w:rsidRPr="0074640B" w:rsidSect="0057646B">
      <w:headerReference w:type="default" r:id="rId11"/>
      <w:pgSz w:w="12240" w:h="15840"/>
      <w:pgMar w:top="113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5B4" w:rsidRDefault="008851ED">
      <w:r>
        <w:separator/>
      </w:r>
    </w:p>
  </w:endnote>
  <w:endnote w:type="continuationSeparator" w:id="0">
    <w:p w:rsidR="00EA25B4" w:rsidRDefault="0088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5B4" w:rsidRDefault="008851ED">
      <w:r>
        <w:separator/>
      </w:r>
    </w:p>
  </w:footnote>
  <w:footnote w:type="continuationSeparator" w:id="0">
    <w:p w:rsidR="00EA25B4" w:rsidRDefault="00885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E9C" w:rsidRDefault="006D619E" w:rsidP="0057646B">
    <w:pPr>
      <w:jc w:val="right"/>
    </w:pPr>
    <w:r>
      <w:rPr>
        <w:noProof/>
        <w:lang w:eastAsia="en-GB"/>
      </w:rPr>
      <w:drawing>
        <wp:inline distT="0" distB="0" distL="0" distR="0" wp14:anchorId="36AC2D61" wp14:editId="0655BE2E">
          <wp:extent cx="1828800" cy="4632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47" cy="4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3E9C" w:rsidRDefault="00B1393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E970EC"/>
    <w:multiLevelType w:val="hybridMultilevel"/>
    <w:tmpl w:val="A2D42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9E"/>
    <w:rsid w:val="00027C27"/>
    <w:rsid w:val="000C0CF4"/>
    <w:rsid w:val="001A1679"/>
    <w:rsid w:val="00281579"/>
    <w:rsid w:val="00306C61"/>
    <w:rsid w:val="0037582B"/>
    <w:rsid w:val="00505E26"/>
    <w:rsid w:val="00545967"/>
    <w:rsid w:val="006D619E"/>
    <w:rsid w:val="0074640B"/>
    <w:rsid w:val="00857548"/>
    <w:rsid w:val="008851ED"/>
    <w:rsid w:val="009B7615"/>
    <w:rsid w:val="00B13930"/>
    <w:rsid w:val="00B51BDC"/>
    <w:rsid w:val="00B561C0"/>
    <w:rsid w:val="00B773CE"/>
    <w:rsid w:val="00C91823"/>
    <w:rsid w:val="00D008AB"/>
    <w:rsid w:val="00EA25B4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8A19"/>
  <w15:chartTrackingRefBased/>
  <w15:docId w15:val="{C31D26F2-6C80-4268-8E15-3F12D633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19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6D61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19E"/>
    <w:pPr>
      <w:spacing w:line="276" w:lineRule="auto"/>
      <w:ind w:left="720"/>
      <w:contextualSpacing/>
    </w:pPr>
    <w:rPr>
      <w:rFonts w:eastAsia="Arial" w:cs="Arial"/>
      <w:sz w:val="22"/>
      <w:szCs w:val="2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@gov.sc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sework@ico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ProtectionOfficer@gov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A32081105</value>
    </field>
    <field name="Objective-Title">
      <value order="0">OCD - Connecting Scotland - End User permission form - template</value>
    </field>
    <field name="Objective-Description">
      <value order="0"/>
    </field>
    <field name="Objective-CreationStamp">
      <value order="0">2021-02-16T14:19:13Z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2021-02-16T14:19:13Z</value>
    </field>
    <field name="Objective-Owner">
      <value order="0">Lyne, Katie K (U442128)</value>
    </field>
    <field name="Objective-Path">
      <value order="0">Objective Global Folder:SG File Plan:Government, politics and public administration:Public administration:Modernising Government:Casework: Modernising Government:Office of the Chief Designer (OCD): Participant information: 2018-2023</value>
    </field>
    <field name="Objective-Parent">
      <value order="0">Office of the Chief Designer (OCD): Participant information: 2018-2023</value>
    </field>
    <field name="Objective-State">
      <value order="0">Being Drafted</value>
    </field>
    <field name="Objective-VersionId">
      <value order="0">vA46768480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PROJ/20587</value>
    </field>
    <field name="Objective-Classification">
      <value order="0">OFFICIAL-SENSITIVE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K (Katherine)</dc:creator>
  <cp:keywords/>
  <dc:description/>
  <cp:lastModifiedBy>Lyne K (Katherine)</cp:lastModifiedBy>
  <cp:revision>6</cp:revision>
  <dcterms:created xsi:type="dcterms:W3CDTF">2021-02-19T14:12:00Z</dcterms:created>
  <dcterms:modified xsi:type="dcterms:W3CDTF">2021-04-14T10:16:00Z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A32081105</vt:lpwstr>
  </property>
  <property fmtid="{D5CDD505-2E9C-101B-9397-08002B2CF9AE}" pid="4" name="Objective-Title">
    <vt:lpwstr>OCD - Connecting Scotland - End User permission form -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2021-02-16T14:19:13Z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2021-02-16T14:19:13Z</vt:filetime>
  </property>
  <property fmtid="{D5CDD505-2E9C-101B-9397-08002B2CF9AE}" pid="11" name="Objective-Owner">
    <vt:lpwstr>Lyne, Katie K (U442128)</vt:lpwstr>
  </property>
  <property fmtid="{D5CDD505-2E9C-101B-9397-08002B2CF9AE}" pid="12" name="Objective-Path">
    <vt:lpwstr>Objective Global Folder:SG File Plan:Government, politics and public administration:Public administration:Modernising Government:Casework: Modernising Government:Office of the Chief Designer (OCD): Participant information: 2018-2023</vt:lpwstr>
  </property>
  <property fmtid="{D5CDD505-2E9C-101B-9397-08002B2CF9AE}" pid="13" name="Objective-Parent">
    <vt:lpwstr>Office of the Chief Designer (OCD): Participant information: 2018-2023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vA46768480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PROJ/20587</vt:lpwstr>
  </property>
  <property fmtid="{D5CDD505-2E9C-101B-9397-08002B2CF9AE}" pid="20" name="Objective-Classification">
    <vt:lpwstr>OFFICIAL-SENSITIVE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